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 PowerPoint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animation    </w:t>
      </w:r>
      <w:r>
        <w:t xml:space="preserve">   backstage view    </w:t>
      </w:r>
      <w:r>
        <w:t xml:space="preserve">   dynamic content    </w:t>
      </w:r>
      <w:r>
        <w:t xml:space="preserve">   exciting    </w:t>
      </w:r>
      <w:r>
        <w:t xml:space="preserve">   notes pane    </w:t>
      </w:r>
      <w:r>
        <w:t xml:space="preserve">   placeholder    </w:t>
      </w:r>
      <w:r>
        <w:t xml:space="preserve">   presentations    </w:t>
      </w:r>
      <w:r>
        <w:t xml:space="preserve">   quick access toolbar    </w:t>
      </w:r>
      <w:r>
        <w:t xml:space="preserve">   ribbon    </w:t>
      </w:r>
      <w:r>
        <w:t xml:space="preserve">   slide layout    </w:t>
      </w:r>
      <w:r>
        <w:t xml:space="preserve">   slide tab    </w:t>
      </w:r>
      <w:r>
        <w:t xml:space="preserve">   slide view    </w:t>
      </w:r>
      <w:r>
        <w:t xml:space="preserve">   status bar    </w:t>
      </w:r>
      <w:r>
        <w:t xml:space="preserve">   subtle    </w:t>
      </w:r>
      <w:r>
        <w:t xml:space="preserve">   tell me box    </w:t>
      </w:r>
      <w:r>
        <w:t xml:space="preserve">   template    </w:t>
      </w:r>
      <w:r>
        <w:t xml:space="preserve">   Themes    </w:t>
      </w:r>
      <w:r>
        <w:t xml:space="preserve">   Title bar    </w:t>
      </w:r>
      <w:r>
        <w:t xml:space="preserve">   transition    </w:t>
      </w:r>
      <w:r>
        <w:t xml:space="preserve">   view buttons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PowerPoint Word Search</dc:title>
  <dcterms:created xsi:type="dcterms:W3CDTF">2021-10-11T12:48:34Z</dcterms:created>
  <dcterms:modified xsi:type="dcterms:W3CDTF">2021-10-11T12:48:34Z</dcterms:modified>
</cp:coreProperties>
</file>