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MTEL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child's ability to indicate how many words are found within a sentence that is dictated to them involves.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a reading program which includes phonemic awareness, decoding, fluency, calling on prior knowledge, vocabulary-building, comprehension and motivation.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tension created by the antagonist and the protagonist.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syllable ends in one or more consonants.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Fluent processing of information that requires little effort or attention, as sight-word recognition.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Uses actual literacy tasks for the purpose of determining student performance, as opposed to relying solely on the traditional forms of testing.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stated or implied association between an outcome and the conditions which brought it about, often an organizing principle in narrative or expository text.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ways in which the author shows how a character changes as the story proceeds.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Is grouping information to help children remember it better, a form of brainstorming.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Persons presented in a dramatic or narrative 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syllable ending in one or more consonants and having a short-vowel sound spelled with one vowel letter.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rising action in a narrative piece.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Combining sounds represented by letters to pronounce a 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 this approach students learn how to use a phonogram or rime, in a familiar word to identify an unfamiliar word with the same rime.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range of secondary or associated significance and feelings which it commonly suggests or implies.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MTEL Vocabulary </dc:title>
  <dcterms:created xsi:type="dcterms:W3CDTF">2021-10-11T12:49:03Z</dcterms:created>
  <dcterms:modified xsi:type="dcterms:W3CDTF">2021-10-11T12:49:03Z</dcterms:modified>
</cp:coreProperties>
</file>