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MUAHZ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Tomorrow    </w:t>
      </w:r>
      <w:r>
        <w:t xml:space="preserve">   Today    </w:t>
      </w:r>
      <w:r>
        <w:t xml:space="preserve">   Forever    </w:t>
      </w:r>
      <w:r>
        <w:t xml:space="preserve">   Marriage    </w:t>
      </w:r>
      <w:r>
        <w:t xml:space="preserve">   Greys Anatomy    </w:t>
      </w:r>
      <w:r>
        <w:t xml:space="preserve">   Relationship    </w:t>
      </w:r>
      <w:r>
        <w:t xml:space="preserve">   Music    </w:t>
      </w:r>
      <w:r>
        <w:t xml:space="preserve">   Butterflies    </w:t>
      </w:r>
      <w:r>
        <w:t xml:space="preserve">   Hearts    </w:t>
      </w:r>
      <w:r>
        <w:t xml:space="preserve">   Dominican    </w:t>
      </w:r>
      <w:r>
        <w:t xml:space="preserve">   American    </w:t>
      </w:r>
      <w:r>
        <w:t xml:space="preserve">   Tall    </w:t>
      </w:r>
      <w:r>
        <w:t xml:space="preserve">   Short    </w:t>
      </w:r>
      <w:r>
        <w:t xml:space="preserve">   Car Sex    </w:t>
      </w:r>
      <w:r>
        <w:t xml:space="preserve">   Libra    </w:t>
      </w:r>
      <w:r>
        <w:t xml:space="preserve">   Fun    </w:t>
      </w:r>
      <w:r>
        <w:t xml:space="preserve">   Pucker    </w:t>
      </w:r>
      <w:r>
        <w:t xml:space="preserve">   Cuddling    </w:t>
      </w:r>
      <w:r>
        <w:t xml:space="preserve">   Kisses    </w:t>
      </w:r>
      <w:r>
        <w:t xml:space="preserve">   Hugs    </w:t>
      </w:r>
      <w:r>
        <w:t xml:space="preserve">   Cry    </w:t>
      </w:r>
      <w:r>
        <w:t xml:space="preserve">   Laugh    </w:t>
      </w:r>
      <w:r>
        <w:t xml:space="preserve">   Smile    </w:t>
      </w:r>
      <w:r>
        <w:t xml:space="preserve">   Five years    </w:t>
      </w:r>
      <w:r>
        <w:t xml:space="preserve">   Four    </w:t>
      </w:r>
      <w:r>
        <w:t xml:space="preserve">   Three    </w:t>
      </w:r>
      <w:r>
        <w:t xml:space="preserve">   Happy    </w:t>
      </w:r>
      <w:r>
        <w:t xml:space="preserve">   Sexual    </w:t>
      </w:r>
      <w:r>
        <w:t xml:space="preserve">   Caring    </w:t>
      </w:r>
      <w:r>
        <w:t xml:space="preserve">   Swenty Six    </w:t>
      </w:r>
      <w:r>
        <w:t xml:space="preserve">   Babe    </w:t>
      </w:r>
      <w:r>
        <w:t xml:space="preserve">   Babycakes    </w:t>
      </w:r>
      <w:r>
        <w:t xml:space="preserve">   Sexy    </w:t>
      </w:r>
      <w:r>
        <w:t xml:space="preserve">   October    </w:t>
      </w:r>
      <w:r>
        <w:t xml:space="preserve">   September    </w:t>
      </w:r>
      <w:r>
        <w:t xml:space="preserve">   Love    </w:t>
      </w:r>
      <w:r>
        <w:t xml:space="preserve">   Eduard    </w:t>
      </w:r>
      <w:r>
        <w:t xml:space="preserve">   Amanda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MUAHZ</dc:title>
  <dcterms:created xsi:type="dcterms:W3CDTF">2021-10-11T12:48:32Z</dcterms:created>
  <dcterms:modified xsi:type="dcterms:W3CDTF">2021-10-11T12:48:32Z</dcterms:modified>
</cp:coreProperties>
</file>