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MUCH ADO ABOUT NOTHING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ELIZABETHAN ERA    </w:t>
      </w:r>
      <w:r>
        <w:t xml:space="preserve">   SHAKESPEARE    </w:t>
      </w:r>
      <w:r>
        <w:t xml:space="preserve">   DOGBERRY    </w:t>
      </w:r>
      <w:r>
        <w:t xml:space="preserve">   LEONATO    </w:t>
      </w:r>
      <w:r>
        <w:t xml:space="preserve">   URSULA    </w:t>
      </w:r>
      <w:r>
        <w:t xml:space="preserve">   DON PEDRO    </w:t>
      </w:r>
      <w:r>
        <w:t xml:space="preserve">   DON JOHN    </w:t>
      </w:r>
      <w:r>
        <w:t xml:space="preserve">   MARGERET    </w:t>
      </w:r>
      <w:r>
        <w:t xml:space="preserve">   BORACHIO    </w:t>
      </w:r>
      <w:r>
        <w:t xml:space="preserve">   HERO    </w:t>
      </w:r>
      <w:r>
        <w:t xml:space="preserve">   CLAUDIO    </w:t>
      </w:r>
      <w:r>
        <w:t xml:space="preserve">   ITALY    </w:t>
      </w:r>
      <w:r>
        <w:t xml:space="preserve">   MESSINA    </w:t>
      </w:r>
      <w:r>
        <w:t xml:space="preserve">   BENEDICK    </w:t>
      </w:r>
      <w:r>
        <w:t xml:space="preserve">   BEATRICE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2021-10-11T12:49:57Z</dcterms:created>
  <dcterms:modified xsi:type="dcterms:W3CDTF">2021-10-11T12:49:57Z</dcterms:modified>
</cp:coreProperties>
</file>