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MULTIPLICATION: Word Form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 x 7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 x (2-1)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25 x 3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(2+0) x (7-3)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12 x 2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x 15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10 x 10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13 x 3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 x 9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56 x 1 =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16 x 45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 x 100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 x 9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(3+4) x 3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 x 8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 x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(9x1) - (15-10) =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MULTIPLICATION: Word Form Crossword</dc:title>
  <dcterms:created xsi:type="dcterms:W3CDTF">2021-10-11T12:50:51Z</dcterms:created>
  <dcterms:modified xsi:type="dcterms:W3CDTF">2021-10-11T12:50:51Z</dcterms:modified>
</cp:coreProperties>
</file>