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misssaigon    </w:t>
      </w:r>
      <w:r>
        <w:t xml:space="preserve">   cats    </w:t>
      </w:r>
      <w:r>
        <w:t xml:space="preserve">   pippin    </w:t>
      </w:r>
      <w:r>
        <w:t xml:space="preserve">   marypoppins    </w:t>
      </w:r>
      <w:r>
        <w:t xml:space="preserve">   thefantasticks    </w:t>
      </w:r>
      <w:r>
        <w:t xml:space="preserve">   hair    </w:t>
      </w:r>
      <w:r>
        <w:t xml:space="preserve">   cabaret    </w:t>
      </w:r>
      <w:r>
        <w:t xml:space="preserve">   fiddlerontheroof    </w:t>
      </w:r>
      <w:r>
        <w:t xml:space="preserve">   hellodolly    </w:t>
      </w:r>
      <w:r>
        <w:t xml:space="preserve">   themusicman    </w:t>
      </w:r>
      <w:r>
        <w:t xml:space="preserve">   westsidestory    </w:t>
      </w:r>
      <w:r>
        <w:t xml:space="preserve">   myfairlady    </w:t>
      </w:r>
      <w:r>
        <w:t xml:space="preserve">   guysanddolls    </w:t>
      </w:r>
      <w:r>
        <w:t xml:space="preserve">   finiansrainbow    </w:t>
      </w:r>
      <w:r>
        <w:t xml:space="preserve">   kissmekate    </w:t>
      </w:r>
      <w:r>
        <w:t xml:space="preserve">   oklahoma    </w:t>
      </w:r>
      <w:r>
        <w:t xml:space="preserve">   onthetown    </w:t>
      </w:r>
      <w:r>
        <w:t xml:space="preserve">   thewizardofoz    </w:t>
      </w:r>
      <w:r>
        <w:t xml:space="preserve">   porgyandbess    </w:t>
      </w:r>
      <w:r>
        <w:t xml:space="preserve">   anythinggoes    </w:t>
      </w:r>
      <w:r>
        <w:t xml:space="preserve">   showboat    </w:t>
      </w:r>
      <w:r>
        <w:t xml:space="preserve">   thestudentprince    </w:t>
      </w:r>
      <w:r>
        <w:t xml:space="preserve">   thesoundofmusic    </w:t>
      </w:r>
      <w:r>
        <w:t xml:space="preserve">   carousel    </w:t>
      </w:r>
      <w:r>
        <w:t xml:space="preserve">   singingintherain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2021-10-11T12:54:48Z</dcterms:created>
  <dcterms:modified xsi:type="dcterms:W3CDTF">2021-10-11T12:54:48Z</dcterms:modified>
</cp:coreProperties>
</file>