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MUSICAL INSTRUMENTS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basoon    </w:t>
      </w:r>
      <w:r>
        <w:t xml:space="preserve">   cello    </w:t>
      </w:r>
      <w:r>
        <w:t xml:space="preserve">   clarinet    </w:t>
      </w:r>
      <w:r>
        <w:t xml:space="preserve">   cymbals    </w:t>
      </w:r>
      <w:r>
        <w:t xml:space="preserve">   double bass    </w:t>
      </w:r>
      <w:r>
        <w:t xml:space="preserve">   flute    </w:t>
      </w:r>
      <w:r>
        <w:t xml:space="preserve">   french horn    </w:t>
      </w:r>
      <w:r>
        <w:t xml:space="preserve">   gong    </w:t>
      </w:r>
      <w:r>
        <w:t xml:space="preserve">   harp    </w:t>
      </w:r>
      <w:r>
        <w:t xml:space="preserve">   oboe    </w:t>
      </w:r>
      <w:r>
        <w:t xml:space="preserve">   piccolo    </w:t>
      </w:r>
      <w:r>
        <w:t xml:space="preserve">   snare drum    </w:t>
      </w:r>
      <w:r>
        <w:t xml:space="preserve">   timpani drums    </w:t>
      </w:r>
      <w:r>
        <w:t xml:space="preserve">   triangle    </w:t>
      </w:r>
      <w:r>
        <w:t xml:space="preserve">   trombone    </w:t>
      </w:r>
      <w:r>
        <w:t xml:space="preserve">   trumpet    </w:t>
      </w:r>
      <w:r>
        <w:t xml:space="preserve">   tuba    </w:t>
      </w:r>
      <w:r>
        <w:t xml:space="preserve">   viola    </w:t>
      </w:r>
      <w:r>
        <w:t xml:space="preserve">   violin    </w:t>
      </w:r>
      <w:r>
        <w:t xml:space="preserve">   xylophone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INSTRUMENTS</dc:title>
  <dcterms:created xsi:type="dcterms:W3CDTF">2021-10-11T12:56:19Z</dcterms:created>
  <dcterms:modified xsi:type="dcterms:W3CDTF">2021-10-11T12:56:19Z</dcterms:modified>
</cp:coreProperties>
</file>