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ARIANA GRANDE    </w:t>
      </w:r>
      <w:r>
        <w:t xml:space="preserve">   BRUNO MARS    </w:t>
      </w:r>
      <w:r>
        <w:t xml:space="preserve">   BULLET FOR MY VALENTINE    </w:t>
      </w:r>
      <w:r>
        <w:t xml:space="preserve">   CAGE THE ELEPHANT    </w:t>
      </w:r>
      <w:r>
        <w:t xml:space="preserve">   CARDI B    </w:t>
      </w:r>
      <w:r>
        <w:t xml:space="preserve">   CHRIS BROWN    </w:t>
      </w:r>
      <w:r>
        <w:t xml:space="preserve">   DESIIGNER    </w:t>
      </w:r>
      <w:r>
        <w:t xml:space="preserve">   DISTURBED    </w:t>
      </w:r>
      <w:r>
        <w:t xml:space="preserve">   DR DRE    </w:t>
      </w:r>
      <w:r>
        <w:t xml:space="preserve">   EMINEM    </w:t>
      </w:r>
      <w:r>
        <w:t xml:space="preserve">   EURYTHMICS    </w:t>
      </w:r>
      <w:r>
        <w:t xml:space="preserve">   FALL OUT BOY    </w:t>
      </w:r>
      <w:r>
        <w:t xml:space="preserve">   FIFTH HARMONY    </w:t>
      </w:r>
      <w:r>
        <w:t xml:space="preserve">   G-MO SKEE    </w:t>
      </w:r>
      <w:r>
        <w:t xml:space="preserve">   HOLLYWOOD UNDEAD    </w:t>
      </w:r>
      <w:r>
        <w:t xml:space="preserve">   IMAGINE DRAGONS    </w:t>
      </w:r>
      <w:r>
        <w:t xml:space="preserve">   KATY PERRY    </w:t>
      </w:r>
      <w:r>
        <w:t xml:space="preserve">   KEVIN GATES    </w:t>
      </w:r>
      <w:r>
        <w:t xml:space="preserve">   KODAK BLACK    </w:t>
      </w:r>
      <w:r>
        <w:t xml:space="preserve">   LADY GAGA    </w:t>
      </w:r>
      <w:r>
        <w:t xml:space="preserve">   LIL DICKY    </w:t>
      </w:r>
      <w:r>
        <w:t xml:space="preserve">   LIL WAYNE    </w:t>
      </w:r>
      <w:r>
        <w:t xml:space="preserve">   LIL YACHTY    </w:t>
      </w:r>
      <w:r>
        <w:t xml:space="preserve">   LUIS FONSI    </w:t>
      </w:r>
      <w:r>
        <w:t xml:space="preserve">   MACHINE GUN KELLY    </w:t>
      </w:r>
      <w:r>
        <w:t xml:space="preserve">   MONEYBAGG YO    </w:t>
      </w:r>
      <w:r>
        <w:t xml:space="preserve">   NICKI MINAJ    </w:t>
      </w:r>
      <w:r>
        <w:t xml:space="preserve">   PANIC AT THE DISCO    </w:t>
      </w:r>
      <w:r>
        <w:t xml:space="preserve">   POST MALONE    </w:t>
      </w:r>
      <w:r>
        <w:t xml:space="preserve">   RAE SREMMURD    </w:t>
      </w:r>
      <w:r>
        <w:t xml:space="preserve">   RICH HOMIE QUAN    </w:t>
      </w:r>
      <w:r>
        <w:t xml:space="preserve">   SKRILLEX    </w:t>
      </w:r>
      <w:r>
        <w:t xml:space="preserve">   SNOOP DOGG    </w:t>
      </w:r>
      <w:r>
        <w:t xml:space="preserve">   THE LONELY ISLAND    </w:t>
      </w:r>
      <w:r>
        <w:t xml:space="preserve">   THE OFFSPRING    </w:t>
      </w:r>
      <w:r>
        <w:t xml:space="preserve">   THREE DAYS GRACE    </w:t>
      </w:r>
      <w:r>
        <w:t xml:space="preserve">   THREE DOORS DOWN    </w:t>
      </w:r>
      <w:r>
        <w:t xml:space="preserve">   TYGA    </w:t>
      </w:r>
      <w:r>
        <w:t xml:space="preserve">   UNCLE KRACKER    </w:t>
      </w:r>
      <w:r>
        <w:t xml:space="preserve">   WIZ KHALIFA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terms:created xsi:type="dcterms:W3CDTF">2021-10-11T12:54:09Z</dcterms:created>
  <dcterms:modified xsi:type="dcterms:W3CDTF">2021-10-11T12:54:09Z</dcterms:modified>
</cp:coreProperties>
</file>