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Total    </w:t>
      </w:r>
      <w:r>
        <w:t xml:space="preserve">   Aaliyah    </w:t>
      </w:r>
      <w:r>
        <w:t xml:space="preserve">   Beyonce    </w:t>
      </w:r>
      <w:r>
        <w:t xml:space="preserve">   Ginuwine    </w:t>
      </w:r>
      <w:r>
        <w:t xml:space="preserve">   Kanye West    </w:t>
      </w:r>
      <w:r>
        <w:t xml:space="preserve">   Jay Z    </w:t>
      </w:r>
      <w:r>
        <w:t xml:space="preserve">   Nicki Minaj    </w:t>
      </w:r>
      <w:r>
        <w:t xml:space="preserve">   Luther Vandross    </w:t>
      </w:r>
      <w:r>
        <w:t xml:space="preserve">   SWV    </w:t>
      </w:r>
      <w:r>
        <w:t xml:space="preserve">   New Edition    </w:t>
      </w:r>
      <w:r>
        <w:t xml:space="preserve">   Mary J Blige    </w:t>
      </w:r>
      <w:r>
        <w:t xml:space="preserve">   DEJ LOAF    </w:t>
      </w:r>
      <w:r>
        <w:t xml:space="preserve">   Lil Durk    </w:t>
      </w:r>
      <w:r>
        <w:t xml:space="preserve">   Chief Keef    </w:t>
      </w:r>
      <w:r>
        <w:t xml:space="preserve">   Sade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2021-10-11T12:52:02Z</dcterms:created>
  <dcterms:modified xsi:type="dcterms:W3CDTF">2021-10-11T12:52:02Z</dcterms:modified>
</cp:coreProperties>
</file>