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BERLIOZ    </w:t>
      </w:r>
      <w:r>
        <w:t xml:space="preserve">   DVORAK    </w:t>
      </w:r>
      <w:r>
        <w:t xml:space="preserve">   TCHAIKOVSKY    </w:t>
      </w:r>
      <w:r>
        <w:t xml:space="preserve">   BRAHMS    </w:t>
      </w:r>
      <w:r>
        <w:t xml:space="preserve">   VERDI    </w:t>
      </w:r>
      <w:r>
        <w:t xml:space="preserve">   WAGNER    </w:t>
      </w:r>
      <w:r>
        <w:t xml:space="preserve">   MENDELSSOHN    </w:t>
      </w:r>
      <w:r>
        <w:t xml:space="preserve">   HENSEL    </w:t>
      </w:r>
      <w:r>
        <w:t xml:space="preserve">   DRAMA    </w:t>
      </w:r>
      <w:r>
        <w:t xml:space="preserve">   PROGRAM    </w:t>
      </w:r>
      <w:r>
        <w:t xml:space="preserve">   CONSERVATORIES    </w:t>
      </w:r>
      <w:r>
        <w:t xml:space="preserve">   SCHUBERT    </w:t>
      </w:r>
      <w:r>
        <w:t xml:space="preserve">   HAYDN    </w:t>
      </w:r>
      <w:r>
        <w:t xml:space="preserve">   PATRONAGE    </w:t>
      </w:r>
      <w:r>
        <w:t xml:space="preserve">   DYNAMICS    </w:t>
      </w:r>
      <w:r>
        <w:t xml:space="preserve">   TEMPO    </w:t>
      </w:r>
      <w:r>
        <w:t xml:space="preserve">   PIANO    </w:t>
      </w:r>
      <w:r>
        <w:t xml:space="preserve">   CONCERTO    </w:t>
      </w:r>
      <w:r>
        <w:t xml:space="preserve">   CLASSICAL    </w:t>
      </w:r>
      <w:r>
        <w:t xml:space="preserve">   BACH    </w:t>
      </w:r>
      <w:r>
        <w:t xml:space="preserve">   HANDEL    </w:t>
      </w:r>
      <w:r>
        <w:t xml:space="preserve">   VIVALDI    </w:t>
      </w:r>
      <w:r>
        <w:t xml:space="preserve">   STAFF    </w:t>
      </w:r>
      <w:r>
        <w:t xml:space="preserve">   ORCHESTRA    </w:t>
      </w:r>
      <w:r>
        <w:t xml:space="preserve">   OPERA    </w:t>
      </w:r>
      <w:r>
        <w:t xml:space="preserve">   ORATORIO    </w:t>
      </w:r>
      <w:r>
        <w:t xml:space="preserve">   CANTATA    </w:t>
      </w:r>
      <w:r>
        <w:t xml:space="preserve">   SONATA    </w:t>
      </w:r>
      <w:r>
        <w:t xml:space="preserve">   SOPRANO    </w:t>
      </w:r>
      <w:r>
        <w:t xml:space="preserve">   INSTRUMENTAL    </w:t>
      </w:r>
      <w:r>
        <w:t xml:space="preserve">   PALESTRINA    </w:t>
      </w:r>
      <w:r>
        <w:t xml:space="preserve">   HARPSICHORD    </w:t>
      </w:r>
      <w:r>
        <w:t xml:space="preserve">   ORGAN    </w:t>
      </w:r>
      <w:r>
        <w:t xml:space="preserve">   MADRIGAL    </w:t>
      </w:r>
      <w:r>
        <w:t xml:space="preserve">   MOTET    </w:t>
      </w:r>
      <w:r>
        <w:t xml:space="preserve">   MASS    </w:t>
      </w:r>
      <w:r>
        <w:t xml:space="preserve">   COUNTERPOINT    </w:t>
      </w:r>
      <w:r>
        <w:t xml:space="preserve">   HILDEGARD    </w:t>
      </w:r>
      <w:r>
        <w:t xml:space="preserve">   PARALLEL    </w:t>
      </w:r>
      <w:r>
        <w:t xml:space="preserve">   POLYPHONY    </w:t>
      </w:r>
      <w:r>
        <w:t xml:space="preserve">   NEUMES    </w:t>
      </w:r>
      <w:r>
        <w:t xml:space="preserve">   CHANT    </w:t>
      </w:r>
      <w:r>
        <w:t xml:space="preserve">   VOCAL    </w:t>
      </w:r>
      <w:r>
        <w:t xml:space="preserve">   SECULAR    </w:t>
      </w:r>
      <w:r>
        <w:t xml:space="preserve">   SACRED    </w:t>
      </w:r>
      <w:r>
        <w:t xml:space="preserve">   MEDIEVAL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HISTORY</dc:title>
  <dcterms:created xsi:type="dcterms:W3CDTF">2021-10-11T12:53:37Z</dcterms:created>
  <dcterms:modified xsi:type="dcterms:W3CDTF">2021-10-11T12:53:37Z</dcterms:modified>
</cp:coreProperties>
</file>