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MYPLATE AND FOOD GROUPS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sugars are found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food made from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 all the essential amino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servings of the dairy group should you have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Foods that contain the entire edible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kids does your teacher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protects cells from damage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class are you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proteins come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These fats are found in food from animal 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is a healthier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food is part of the milk/dairy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plant material that your body cannot digest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food groups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a vegetable dish that can be served as the main dish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Saturated animal fats contain this waxy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These are the building blocks that make up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Fat cells store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This vitamin helps blood clot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Condition in which bones gradually lose their mineral content and become weak and brittle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easy to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food is part of the protein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have no nutritional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Fiber helps your body eliminate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 slice of bread is equivalent to how many ounces of grain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ounces of the grain group should you consume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fats come from plant sources and are a healthier choice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cholesterol is linked to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chemical reaction that causes cell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food belongs to the fruit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Starches and sugars that give the body most of its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Fiber can help reduce the risk of this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Asparagus are part of which food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is an example of a sweet that is high in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your teachers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Needed to build, repair,and maintain body cells and tissues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MYPLATE AND FOOD GROUPS </dc:title>
  <dcterms:created xsi:type="dcterms:W3CDTF">2021-10-11T13:02:06Z</dcterms:created>
  <dcterms:modified xsi:type="dcterms:W3CDTF">2021-10-11T13:02:06Z</dcterms:modified>
</cp:coreProperties>
</file>