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MYSTERY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ALIBI    </w:t>
      </w:r>
      <w:r>
        <w:t xml:space="preserve">   BEWITCH    </w:t>
      </w:r>
      <w:r>
        <w:t xml:space="preserve">   CAPTIVE    </w:t>
      </w:r>
      <w:r>
        <w:t xml:space="preserve">   CHILLING    </w:t>
      </w:r>
      <w:r>
        <w:t xml:space="preserve">   CLUE    </w:t>
      </w:r>
      <w:r>
        <w:t xml:space="preserve">   CONFESSION    </w:t>
      </w:r>
      <w:r>
        <w:t xml:space="preserve">   CRIME    </w:t>
      </w:r>
      <w:r>
        <w:t xml:space="preserve">   CRIMINAL    </w:t>
      </w:r>
      <w:r>
        <w:t xml:space="preserve">   DECEPTION    </w:t>
      </w:r>
      <w:r>
        <w:t xml:space="preserve">   DECODE    </w:t>
      </w:r>
      <w:r>
        <w:t xml:space="preserve">   DETECTIVE    </w:t>
      </w:r>
      <w:r>
        <w:t xml:space="preserve">   DISGUISE    </w:t>
      </w:r>
      <w:r>
        <w:t xml:space="preserve">   EMBEZZLE    </w:t>
      </w:r>
      <w:r>
        <w:t xml:space="preserve">   ESPIONAGE    </w:t>
      </w:r>
      <w:r>
        <w:t xml:space="preserve">   EVIDENCE    </w:t>
      </w:r>
      <w:r>
        <w:t xml:space="preserve">   EYEWITNESS    </w:t>
      </w:r>
      <w:r>
        <w:t xml:space="preserve">   FINGERPRINT    </w:t>
      </w:r>
      <w:r>
        <w:t xml:space="preserve">   HIDEOUT    </w:t>
      </w:r>
      <w:r>
        <w:t xml:space="preserve">   HOAX    </w:t>
      </w:r>
      <w:r>
        <w:t xml:space="preserve">   HOSTAGE    </w:t>
      </w:r>
      <w:r>
        <w:t xml:space="preserve">   IMPOSTER    </w:t>
      </w:r>
      <w:r>
        <w:t xml:space="preserve">   JINX    </w:t>
      </w:r>
      <w:r>
        <w:t xml:space="preserve">   LARCENY    </w:t>
      </w:r>
      <w:r>
        <w:t xml:space="preserve">   MOTIVE    </w:t>
      </w:r>
      <w:r>
        <w:t xml:space="preserve">   MURDER    </w:t>
      </w:r>
      <w:r>
        <w:t xml:space="preserve">   MYSTERY    </w:t>
      </w:r>
      <w:r>
        <w:t xml:space="preserve">   PUZZLING    </w:t>
      </w:r>
      <w:r>
        <w:t xml:space="preserve">   RANSOM    </w:t>
      </w:r>
      <w:r>
        <w:t xml:space="preserve">   SECRET    </w:t>
      </w:r>
      <w:r>
        <w:t xml:space="preserve">   SLEUTH    </w:t>
      </w:r>
      <w:r>
        <w:t xml:space="preserve">   SMUGGLE    </w:t>
      </w:r>
      <w:r>
        <w:t xml:space="preserve">   SNOOP    </w:t>
      </w:r>
      <w:r>
        <w:t xml:space="preserve">   SOLVE    </w:t>
      </w:r>
      <w:r>
        <w:t xml:space="preserve">   SPY    </w:t>
      </w:r>
      <w:r>
        <w:t xml:space="preserve">   SUSPECT    </w:t>
      </w:r>
      <w:r>
        <w:t xml:space="preserve">   SUSPENSE    </w:t>
      </w:r>
      <w:r>
        <w:t xml:space="preserve">   THIEF    </w:t>
      </w:r>
      <w:r>
        <w:t xml:space="preserve">   THUG    </w:t>
      </w:r>
      <w:r>
        <w:t xml:space="preserve">   VICTIM    </w:t>
      </w:r>
      <w:r>
        <w:t xml:space="preserve">   VILLAIN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WORD SEARCH</dc:title>
  <dcterms:created xsi:type="dcterms:W3CDTF">2021-10-11T13:02:18Z</dcterms:created>
  <dcterms:modified xsi:type="dcterms:W3CDTF">2021-10-11T13:02:18Z</dcterms:modified>
</cp:coreProperties>
</file>