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MYSTERY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fire    </w:t>
      </w:r>
      <w:r>
        <w:t xml:space="preserve">   police    </w:t>
      </w:r>
      <w:r>
        <w:t xml:space="preserve">   truth    </w:t>
      </w:r>
      <w:r>
        <w:t xml:space="preserve">   unforgettable    </w:t>
      </w:r>
      <w:r>
        <w:t xml:space="preserve">   killer    </w:t>
      </w:r>
      <w:r>
        <w:t xml:space="preserve">   murder    </w:t>
      </w:r>
      <w:r>
        <w:t xml:space="preserve">   crime scene    </w:t>
      </w:r>
      <w:r>
        <w:t xml:space="preserve">   gunshot    </w:t>
      </w:r>
      <w:r>
        <w:t xml:space="preserve">   rip    </w:t>
      </w:r>
      <w:r>
        <w:t xml:space="preserve">   identity    </w:t>
      </w:r>
      <w:r>
        <w:t xml:space="preserve">   secret    </w:t>
      </w:r>
      <w:r>
        <w:t xml:space="preserve">   hidden    </w:t>
      </w:r>
      <w:r>
        <w:t xml:space="preserve">   suspicious    </w:t>
      </w:r>
      <w:r>
        <w:t xml:space="preserve">   mystery    </w:t>
      </w:r>
      <w:r>
        <w:t xml:space="preserve">   death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</dc:title>
  <dcterms:created xsi:type="dcterms:W3CDTF">2021-10-11T13:02:00Z</dcterms:created>
  <dcterms:modified xsi:type="dcterms:W3CDTF">2021-10-11T13:02:00Z</dcterms:modified>
</cp:coreProperties>
</file>