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MYTHICAL GODS WORDSPREAD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Adonis    </w:t>
      </w:r>
      <w:r>
        <w:t xml:space="preserve">   Aesculapius    </w:t>
      </w: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Athena    </w:t>
      </w:r>
      <w:r>
        <w:t xml:space="preserve">   Atlas    </w:t>
      </w:r>
      <w:r>
        <w:t xml:space="preserve">   Bacchus    </w:t>
      </w:r>
      <w:r>
        <w:t xml:space="preserve">   Demeter    </w:t>
      </w:r>
      <w:r>
        <w:t xml:space="preserve">   Dianna    </w:t>
      </w:r>
      <w:r>
        <w:t xml:space="preserve">   Dionysus    </w:t>
      </w:r>
      <w:r>
        <w:t xml:space="preserve">   Eros    </w:t>
      </w:r>
      <w:r>
        <w:t xml:space="preserve">   Hades    </w:t>
      </w:r>
      <w:r>
        <w:t xml:space="preserve">   Hephaestus    </w:t>
      </w:r>
      <w:r>
        <w:t xml:space="preserve">   Hera    </w:t>
      </w:r>
      <w:r>
        <w:t xml:space="preserve">   Hercules    </w:t>
      </w:r>
      <w:r>
        <w:t xml:space="preserve">   Hermes    </w:t>
      </w:r>
      <w:r>
        <w:t xml:space="preserve">   Hestia    </w:t>
      </w:r>
      <w:r>
        <w:t xml:space="preserve">   Juno    </w:t>
      </w:r>
      <w:r>
        <w:t xml:space="preserve">   Jupiter    </w:t>
      </w:r>
      <w:r>
        <w:t xml:space="preserve">   Mars    </w:t>
      </w:r>
      <w:r>
        <w:t xml:space="preserve">   Mercury    </w:t>
      </w:r>
      <w:r>
        <w:t xml:space="preserve">   Neptune    </w:t>
      </w:r>
      <w:r>
        <w:t xml:space="preserve">   Pluto    </w:t>
      </w:r>
      <w:r>
        <w:t xml:space="preserve">   Poseidon    </w:t>
      </w:r>
      <w:r>
        <w:t xml:space="preserve">   Selene    </w:t>
      </w:r>
      <w:r>
        <w:t xml:space="preserve">   Venus    </w:t>
      </w:r>
      <w:r>
        <w:t xml:space="preserve">   Vulcan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MYTHICAL GODS WORDSPREAD</dc:title>
  <dcterms:created xsi:type="dcterms:W3CDTF">2021-10-11T13:03:01Z</dcterms:created>
  <dcterms:modified xsi:type="dcterms:W3CDTF">2021-10-11T13:03:01Z</dcterms:modified>
</cp:coreProperties>
</file>