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EREBUS    </w:t>
      </w:r>
      <w:r>
        <w:t xml:space="preserve">   HADES    </w:t>
      </w:r>
      <w:r>
        <w:t xml:space="preserve">   CYCLOPS    </w:t>
      </w:r>
      <w:r>
        <w:t xml:space="preserve">   KRONOS    </w:t>
      </w:r>
      <w:r>
        <w:t xml:space="preserve">   MAGICALHELMET    </w:t>
      </w:r>
      <w:r>
        <w:t xml:space="preserve">   POSEIDON    </w:t>
      </w:r>
      <w:r>
        <w:t xml:space="preserve">   RHEA    </w:t>
      </w:r>
      <w:r>
        <w:t xml:space="preserve">   THUNDERBOLT    </w:t>
      </w:r>
      <w:r>
        <w:t xml:space="preserve">   TRIDENT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MYTHOLOGY</dc:title>
  <dcterms:created xsi:type="dcterms:W3CDTF">2021-10-11T13:02:18Z</dcterms:created>
  <dcterms:modified xsi:type="dcterms:W3CDTF">2021-10-11T13:02:18Z</dcterms:modified>
</cp:coreProperties>
</file>