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DIRTY WORD SEARCH :P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NAUGHTY    </w:t>
      </w:r>
      <w:r>
        <w:t xml:space="preserve">   HOT    </w:t>
      </w:r>
      <w:r>
        <w:t xml:space="preserve">   SMACK    </w:t>
      </w:r>
      <w:r>
        <w:t xml:space="preserve">   BITE    </w:t>
      </w:r>
      <w:r>
        <w:t xml:space="preserve">   LIPS    </w:t>
      </w:r>
      <w:r>
        <w:t xml:space="preserve">   FUCK    </w:t>
      </w:r>
      <w:r>
        <w:t xml:space="preserve">   ORAL    </w:t>
      </w:r>
      <w:r>
        <w:t xml:space="preserve">   ORGASM    </w:t>
      </w:r>
      <w:r>
        <w:t xml:space="preserve">   THRUSH    </w:t>
      </w:r>
      <w:r>
        <w:t xml:space="preserve">   NIPPLES    </w:t>
      </w:r>
      <w:r>
        <w:t xml:space="preserve">   KISSES    </w:t>
      </w:r>
      <w:r>
        <w:t xml:space="preserve">   SOFT    </w:t>
      </w:r>
      <w:r>
        <w:t xml:space="preserve">   HARD    </w:t>
      </w:r>
      <w:r>
        <w:t xml:space="preserve">   DICK    </w:t>
      </w:r>
      <w:r>
        <w:t xml:space="preserve">   PLEASURE    </w:t>
      </w:r>
      <w:r>
        <w:t xml:space="preserve">   SUCK    </w:t>
      </w:r>
      <w:r>
        <w:t xml:space="preserve">   LICK    </w:t>
      </w:r>
      <w:r>
        <w:t xml:space="preserve">   TONGUE    </w:t>
      </w:r>
      <w:r>
        <w:t xml:space="preserve">   INTERCOURSE    </w:t>
      </w:r>
      <w:r>
        <w:t xml:space="preserve">   SEXUAL    </w:t>
      </w:r>
      <w:r>
        <w:t xml:space="preserve">   FETISH    </w:t>
      </w:r>
      <w:r>
        <w:t xml:space="preserve">   FANTASY    </w:t>
      </w:r>
      <w:r>
        <w:t xml:space="preserve">   PUSSY    </w:t>
      </w:r>
      <w:r>
        <w:t xml:space="preserve">   TITTIES    </w:t>
      </w:r>
      <w:r>
        <w:t xml:space="preserve">   ASS    </w:t>
      </w:r>
      <w:r>
        <w:t xml:space="preserve">   AROUSAL    </w:t>
      </w:r>
      <w:r>
        <w:t xml:space="preserve">   ROLEPLAY    </w:t>
      </w:r>
      <w:r>
        <w:t xml:space="preserve">   FOURPLAY    </w:t>
      </w:r>
      <w:r>
        <w:t xml:space="preserve">   SEX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DIRTY WORD SEARCH :P</dc:title>
  <dcterms:created xsi:type="dcterms:W3CDTF">2021-10-11T12:56:50Z</dcterms:created>
  <dcterms:modified xsi:type="dcterms:W3CDTF">2021-10-11T12:56:50Z</dcterms:modified>
</cp:coreProperties>
</file>