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FIRST SCHOOL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ALESHA    </w:t>
      </w:r>
      <w:r>
        <w:t xml:space="preserve">   BJ    </w:t>
      </w:r>
      <w:r>
        <w:t xml:space="preserve">   BRANDY    </w:t>
      </w:r>
      <w:r>
        <w:t xml:space="preserve">   COOKIE    </w:t>
      </w:r>
      <w:r>
        <w:t xml:space="preserve">   DESIRAE    </w:t>
      </w:r>
      <w:r>
        <w:t xml:space="preserve">   HOLLY    </w:t>
      </w:r>
      <w:r>
        <w:t xml:space="preserve">   JAMIKA    </w:t>
      </w:r>
      <w:r>
        <w:t xml:space="preserve">   JANETTE    </w:t>
      </w:r>
      <w:r>
        <w:t xml:space="preserve">   KRISTIE    </w:t>
      </w:r>
      <w:r>
        <w:t xml:space="preserve">   KRYSTAL    </w:t>
      </w:r>
      <w:r>
        <w:t xml:space="preserve">   LADONDRA    </w:t>
      </w:r>
      <w:r>
        <w:t xml:space="preserve">   MARIAM    </w:t>
      </w:r>
      <w:r>
        <w:t xml:space="preserve">   ROBERT    </w:t>
      </w:r>
      <w:r>
        <w:t xml:space="preserve">   ROXY    </w:t>
      </w:r>
      <w:r>
        <w:t xml:space="preserve">   SHELBY    </w:t>
      </w:r>
      <w:r>
        <w:t xml:space="preserve">   SHELLY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FIRST SCHOOL </dc:title>
  <dcterms:created xsi:type="dcterms:W3CDTF">2021-10-11T12:57:28Z</dcterms:created>
  <dcterms:modified xsi:type="dcterms:W3CDTF">2021-10-11T12:57:28Z</dcterms:modified>
</cp:coreProperties>
</file>