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HART IS 'N HAMBURGER deur Jaco Jacobs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eet    </w:t>
      </w:r>
      <w:r>
        <w:t xml:space="preserve">   dors    </w:t>
      </w:r>
      <w:r>
        <w:t xml:space="preserve">   slaai    </w:t>
      </w:r>
      <w:r>
        <w:t xml:space="preserve">   aartappels    </w:t>
      </w:r>
      <w:r>
        <w:t xml:space="preserve">   spur    </w:t>
      </w:r>
      <w:r>
        <w:t xml:space="preserve">   koeldrank    </w:t>
      </w:r>
      <w:r>
        <w:t xml:space="preserve">   hamburgers    </w:t>
      </w:r>
      <w:r>
        <w:t xml:space="preserve">   gemorskos    </w:t>
      </w:r>
      <w:r>
        <w:t xml:space="preserve">   honger    </w:t>
      </w:r>
      <w:r>
        <w:t xml:space="preserve">   kaas    </w:t>
      </w:r>
      <w:r>
        <w:t xml:space="preserve">   duur    </w:t>
      </w:r>
      <w:r>
        <w:t xml:space="preserve">   heerlike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HART IS 'N HAMBURGER deur Jaco Jacobs</dc:title>
  <dcterms:created xsi:type="dcterms:W3CDTF">2021-10-11T12:59:18Z</dcterms:created>
  <dcterms:modified xsi:type="dcterms:W3CDTF">2021-10-11T12:59:18Z</dcterms:modified>
</cp:coreProperties>
</file>