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LIFE CLOSED TWICE BEFORE ITS CLOSE Wordsearch by Ally and Patricia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iambic    </w:t>
      </w:r>
      <w:r>
        <w:t xml:space="preserve">   lyric poem     </w:t>
      </w:r>
      <w:r>
        <w:t xml:space="preserve">   repitition    </w:t>
      </w:r>
      <w:r>
        <w:t xml:space="preserve">   alliteration    </w:t>
      </w:r>
      <w:r>
        <w:t xml:space="preserve">   exact rhyme    </w:t>
      </w:r>
      <w:r>
        <w:t xml:space="preserve">   amherst academy     </w:t>
      </w:r>
      <w:r>
        <w:t xml:space="preserve">   immortality    </w:t>
      </w:r>
      <w:r>
        <w:t xml:space="preserve">   emily dickinson    </w:t>
      </w:r>
      <w:r>
        <w:t xml:space="preserve">   hell    </w:t>
      </w:r>
      <w:r>
        <w:t xml:space="preserve">   heaven    </w:t>
      </w:r>
      <w:r>
        <w:t xml:space="preserve">   twice    </w:t>
      </w:r>
      <w:r>
        <w:t xml:space="preserve">   close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LIFE CLOSED TWICE BEFORE ITS CLOSE Wordsearch by Ally and Patricia  </dc:title>
  <dcterms:created xsi:type="dcterms:W3CDTF">2021-10-11T12:58:43Z</dcterms:created>
  <dcterms:modified xsi:type="dcterms:W3CDTF">2021-10-11T12:58:43Z</dcterms:modified>
</cp:coreProperties>
</file>