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OCEAN WONDERS WORDS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algea    </w:t>
      </w:r>
      <w:r>
        <w:t xml:space="preserve">   blueringoctopus    </w:t>
      </w:r>
      <w:r>
        <w:t xml:space="preserve">   bluewhale    </w:t>
      </w:r>
      <w:r>
        <w:t xml:space="preserve">   bottlenosedolphin    </w:t>
      </w:r>
      <w:r>
        <w:t xml:space="preserve">   boxjellyfish    </w:t>
      </w:r>
      <w:r>
        <w:t xml:space="preserve">   clam    </w:t>
      </w:r>
      <w:r>
        <w:t xml:space="preserve">   coral    </w:t>
      </w:r>
      <w:r>
        <w:t xml:space="preserve">   crab    </w:t>
      </w:r>
      <w:r>
        <w:t xml:space="preserve">   crabeaterseal    </w:t>
      </w:r>
      <w:r>
        <w:t xml:space="preserve">   dolphin    </w:t>
      </w:r>
      <w:r>
        <w:t xml:space="preserve">   fish    </w:t>
      </w:r>
      <w:r>
        <w:t xml:space="preserve">   flyingfish    </w:t>
      </w:r>
      <w:r>
        <w:t xml:space="preserve">   goldfish    </w:t>
      </w:r>
      <w:r>
        <w:t xml:space="preserve">   humpbackwhale    </w:t>
      </w:r>
      <w:r>
        <w:t xml:space="preserve">   jellyfish    </w:t>
      </w:r>
      <w:r>
        <w:t xml:space="preserve">   lobster    </w:t>
      </w:r>
      <w:r>
        <w:t xml:space="preserve">   mimicoctopus    </w:t>
      </w:r>
      <w:r>
        <w:t xml:space="preserve">   mudskipper    </w:t>
      </w:r>
      <w:r>
        <w:t xml:space="preserve">   mussel    </w:t>
      </w:r>
      <w:r>
        <w:t xml:space="preserve">   ocean    </w:t>
      </w:r>
      <w:r>
        <w:t xml:space="preserve">   octopus    </w:t>
      </w:r>
      <w:r>
        <w:t xml:space="preserve">   orca    </w:t>
      </w:r>
      <w:r>
        <w:t xml:space="preserve">   oyster    </w:t>
      </w:r>
      <w:r>
        <w:t xml:space="preserve">   pearl    </w:t>
      </w:r>
      <w:r>
        <w:t xml:space="preserve">   pjamashark    </w:t>
      </w:r>
      <w:r>
        <w:t xml:space="preserve">   sailfish    </w:t>
      </w:r>
      <w:r>
        <w:t xml:space="preserve">   salmon    </w:t>
      </w:r>
      <w:r>
        <w:t xml:space="preserve">   sardines    </w:t>
      </w:r>
      <w:r>
        <w:t xml:space="preserve">   seabas    </w:t>
      </w:r>
      <w:r>
        <w:t xml:space="preserve">   seal    </w:t>
      </w:r>
      <w:r>
        <w:t xml:space="preserve">   seaotter    </w:t>
      </w:r>
      <w:r>
        <w:t xml:space="preserve">   shark    </w:t>
      </w:r>
      <w:r>
        <w:t xml:space="preserve">   spermwhale    </w:t>
      </w:r>
      <w:r>
        <w:t xml:space="preserve">   spinnerdolphin    </w:t>
      </w:r>
      <w:r>
        <w:t xml:space="preserve">   squid    </w:t>
      </w:r>
      <w:r>
        <w:t xml:space="preserve">   starfish    </w:t>
      </w:r>
      <w:r>
        <w:t xml:space="preserve">   tigershark    </w:t>
      </w:r>
      <w:r>
        <w:t xml:space="preserve">   tuna    </w:t>
      </w:r>
      <w:r>
        <w:t xml:space="preserve">   tuskfish    </w:t>
      </w:r>
      <w:r>
        <w:t xml:space="preserve">   wedelseal    </w:t>
      </w:r>
      <w:r>
        <w:t xml:space="preserve">   whale    </w:t>
      </w:r>
      <w:r>
        <w:t xml:space="preserve">   yeticrab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OCEAN WONDERS WORDS SEARCH!</dc:title>
  <dcterms:created xsi:type="dcterms:W3CDTF">2021-10-11T13:00:49Z</dcterms:created>
  <dcterms:modified xsi:type="dcterms:W3CDTF">2021-10-11T13:00:49Z</dcterms:modified>
</cp:coreProperties>
</file>