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OCEAN WONDERS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algea    </w:t>
      </w:r>
      <w:r>
        <w:t xml:space="preserve">   bluewhale    </w:t>
      </w:r>
      <w:r>
        <w:t xml:space="preserve">   clam    </w:t>
      </w:r>
      <w:r>
        <w:t xml:space="preserve">   coralreef    </w:t>
      </w:r>
      <w:r>
        <w:t xml:space="preserve">   crab    </w:t>
      </w:r>
      <w:r>
        <w:t xml:space="preserve">   crabeaterseal    </w:t>
      </w:r>
      <w:r>
        <w:t xml:space="preserve">   fish    </w:t>
      </w:r>
      <w:r>
        <w:t xml:space="preserve">   goldfish    </w:t>
      </w:r>
      <w:r>
        <w:t xml:space="preserve">   jellyfish    </w:t>
      </w:r>
      <w:r>
        <w:t xml:space="preserve">   kril    </w:t>
      </w:r>
      <w:r>
        <w:t xml:space="preserve">   lobster    </w:t>
      </w:r>
      <w:r>
        <w:t xml:space="preserve">   mussel    </w:t>
      </w:r>
      <w:r>
        <w:t xml:space="preserve">   ocean    </w:t>
      </w:r>
      <w:r>
        <w:t xml:space="preserve">   octopus    </w:t>
      </w:r>
      <w:r>
        <w:t xml:space="preserve">   oyster    </w:t>
      </w:r>
      <w:r>
        <w:t xml:space="preserve">   pearl    </w:t>
      </w:r>
      <w:r>
        <w:t xml:space="preserve">   reefshark    </w:t>
      </w:r>
      <w:r>
        <w:t xml:space="preserve">   sailfish    </w:t>
      </w:r>
      <w:r>
        <w:t xml:space="preserve">   salmon    </w:t>
      </w:r>
      <w:r>
        <w:t xml:space="preserve">   seal    </w:t>
      </w:r>
      <w:r>
        <w:t xml:space="preserve">   seaotter    </w:t>
      </w:r>
      <w:r>
        <w:t xml:space="preserve">   shark    </w:t>
      </w:r>
      <w:r>
        <w:t xml:space="preserve">   shrimp    </w:t>
      </w:r>
      <w:r>
        <w:t xml:space="preserve">   sowrdfish    </w:t>
      </w:r>
      <w:r>
        <w:t xml:space="preserve">   spermwhale    </w:t>
      </w:r>
      <w:r>
        <w:t xml:space="preserve">   squid    </w:t>
      </w:r>
      <w:r>
        <w:t xml:space="preserve">   tigershark    </w:t>
      </w:r>
      <w:r>
        <w:t xml:space="preserve">   turtle    </w:t>
      </w:r>
      <w:r>
        <w:t xml:space="preserve">   tuskfish    </w:t>
      </w:r>
      <w:r>
        <w:t xml:space="preserve">   vampiresquid    </w:t>
      </w:r>
      <w:r>
        <w:t xml:space="preserve">   water    </w:t>
      </w:r>
      <w:r>
        <w:t xml:space="preserve">   whale    </w:t>
      </w:r>
      <w:r>
        <w:t xml:space="preserve">   yeticrab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OCEAN WONDERS WORD SEARCH!</dc:title>
  <dcterms:created xsi:type="dcterms:W3CDTF">2021-10-11T13:00:51Z</dcterms:created>
  <dcterms:modified xsi:type="dcterms:W3CDTF">2021-10-11T13:00:51Z</dcterms:modified>
</cp:coreProperties>
</file>