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                     MY OWN WORD SORT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Caroline    </w:t>
      </w:r>
      <w:r>
        <w:t xml:space="preserve">   Kate    </w:t>
      </w:r>
      <w:r>
        <w:t xml:space="preserve">   Sammi    </w:t>
      </w:r>
      <w:r>
        <w:t xml:space="preserve">   Julia    </w:t>
      </w:r>
      <w:r>
        <w:t xml:space="preserve">   Ali    </w:t>
      </w:r>
      <w:r>
        <w:t xml:space="preserve">   Remi    </w:t>
      </w:r>
      <w:r>
        <w:t xml:space="preserve">   Poppy Joe    </w:t>
      </w:r>
      <w:r>
        <w:t xml:space="preserve">   Papa Jack    </w:t>
      </w:r>
      <w:r>
        <w:t xml:space="preserve">   Grandma Susan    </w:t>
      </w:r>
      <w:r>
        <w:t xml:space="preserve">   Grandma Ellen    </w:t>
      </w:r>
      <w:r>
        <w:t xml:space="preserve">   Camp    </w:t>
      </w:r>
      <w:r>
        <w:t xml:space="preserve">   Miss you    </w:t>
      </w:r>
      <w:r>
        <w:t xml:space="preserve">   Ella    </w:t>
      </w:r>
      <w:r>
        <w:t xml:space="preserve">   Skylar    </w:t>
      </w:r>
      <w:r>
        <w:t xml:space="preserve">   Gavin    </w:t>
      </w:r>
      <w:r>
        <w:t xml:space="preserve">   Lara    </w:t>
      </w:r>
      <w:r>
        <w:t xml:space="preserve">   Emily    </w:t>
      </w:r>
      <w:r>
        <w:t xml:space="preserve">   Tommy    </w:t>
      </w:r>
      <w:r>
        <w:t xml:space="preserve">   I love you    </w:t>
      </w:r>
      <w:r>
        <w:t xml:space="preserve">   Sundae    </w:t>
      </w:r>
      <w:r>
        <w:t xml:space="preserve">   Dog    </w:t>
      </w:r>
      <w:r>
        <w:t xml:space="preserve">   Andrew    </w:t>
      </w:r>
      <w:r>
        <w:t xml:space="preserve">   Dad    </w:t>
      </w:r>
      <w:r>
        <w:t xml:space="preserve">   Elissa    </w:t>
      </w:r>
      <w:r>
        <w:t xml:space="preserve">   Mom    </w:t>
      </w:r>
      <w:r>
        <w:t xml:space="preserve">   Jed    </w:t>
      </w:r>
      <w:r>
        <w:t xml:space="preserve">   Carli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MY OWN WORD SORT</dc:title>
  <dcterms:created xsi:type="dcterms:W3CDTF">2021-10-10T23:41:55Z</dcterms:created>
  <dcterms:modified xsi:type="dcterms:W3CDTF">2021-10-10T23:41:55Z</dcterms:modified>
</cp:coreProperties>
</file>