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 People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Current location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Bicycle beef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Favourite consumable/activity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 location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 Location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Favourite beverage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Favourite footwear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Partner in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Marvel character who does not understand sarcasm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 Colour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stop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People </dc:title>
  <dcterms:created xsi:type="dcterms:W3CDTF">2021-10-11T11:34:54Z</dcterms:created>
  <dcterms:modified xsi:type="dcterms:W3CDTF">2021-10-11T11:34:54Z</dcterms:modified>
</cp:coreProperties>
</file>