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 e r r y   C h r i s t m a 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ribbion    </w:t>
      </w:r>
      <w:r>
        <w:t xml:space="preserve">   bows     </w:t>
      </w:r>
      <w:r>
        <w:t xml:space="preserve">   north pole    </w:t>
      </w:r>
      <w:r>
        <w:t xml:space="preserve">   noel    </w:t>
      </w:r>
      <w:r>
        <w:t xml:space="preserve">   dancing    </w:t>
      </w:r>
      <w:r>
        <w:t xml:space="preserve">   dasher    </w:t>
      </w:r>
      <w:r>
        <w:t xml:space="preserve">   family    </w:t>
      </w:r>
      <w:r>
        <w:t xml:space="preserve">   comfort     </w:t>
      </w:r>
      <w:r>
        <w:t xml:space="preserve">   baking    </w:t>
      </w:r>
      <w:r>
        <w:t xml:space="preserve">   appreciation     </w:t>
      </w:r>
      <w:r>
        <w:t xml:space="preserve">   mistletoe     </w:t>
      </w:r>
      <w:r>
        <w:t xml:space="preserve">   bells    </w:t>
      </w:r>
      <w:r>
        <w:t xml:space="preserve">   faithfulness     </w:t>
      </w:r>
      <w:r>
        <w:t xml:space="preserve">   spirit    </w:t>
      </w:r>
      <w:r>
        <w:t xml:space="preserve">   donation    </w:t>
      </w:r>
      <w:r>
        <w:t xml:space="preserve">   entertainment    </w:t>
      </w:r>
      <w:r>
        <w:t xml:space="preserve">   carols    </w:t>
      </w:r>
      <w:r>
        <w:t xml:space="preserve">   elves     </w:t>
      </w:r>
      <w:r>
        <w:t xml:space="preserve">   effort    </w:t>
      </w:r>
      <w:r>
        <w:t xml:space="preserve">   festive    </w:t>
      </w:r>
      <w:r>
        <w:t xml:space="preserve">   candles    </w:t>
      </w:r>
      <w:r>
        <w:t xml:space="preserve">   ginger bread house     </w:t>
      </w:r>
      <w:r>
        <w:t xml:space="preserve">   drummer boy    </w:t>
      </w:r>
      <w:r>
        <w:t xml:space="preserve">   hugs    </w:t>
      </w:r>
      <w:r>
        <w:t xml:space="preserve">   nutcrackers     </w:t>
      </w:r>
      <w:r>
        <w:t xml:space="preserve">   laughter    </w:t>
      </w:r>
      <w:r>
        <w:t xml:space="preserve">   freedom    </w:t>
      </w:r>
      <w:r>
        <w:t xml:space="preserve">   peace    </w:t>
      </w:r>
      <w:r>
        <w:t xml:space="preserve">   snow    </w:t>
      </w:r>
      <w:r>
        <w:t xml:space="preserve">   winter wonder land     </w:t>
      </w:r>
      <w:r>
        <w:t xml:space="preserve">   white Christmas     </w:t>
      </w:r>
      <w:r>
        <w:t xml:space="preserve">   winter    </w:t>
      </w:r>
      <w:r>
        <w:t xml:space="preserve">   Santa Claus    </w:t>
      </w:r>
      <w:r>
        <w:t xml:space="preserve">   St. Nicholas     </w:t>
      </w:r>
      <w:r>
        <w:t xml:space="preserve">   sack    </w:t>
      </w:r>
      <w:r>
        <w:t xml:space="preserve">   world    </w:t>
      </w:r>
      <w:r>
        <w:t xml:space="preserve">   xmas    </w:t>
      </w:r>
      <w:r>
        <w:t xml:space="preserve">   reindeers     </w:t>
      </w:r>
      <w:r>
        <w:t xml:space="preserve">   chocolate    </w:t>
      </w:r>
      <w:r>
        <w:t xml:space="preserve">   ham    </w:t>
      </w:r>
      <w:r>
        <w:t xml:space="preserve">   lights    </w:t>
      </w:r>
      <w:r>
        <w:t xml:space="preserve">   tree    </w:t>
      </w:r>
      <w:r>
        <w:t xml:space="preserve">   presents    </w:t>
      </w:r>
      <w:r>
        <w:t xml:space="preserve">   decorations     </w:t>
      </w:r>
      <w:r>
        <w:t xml:space="preserve">   december     </w:t>
      </w:r>
      <w:r>
        <w:t xml:space="preserve">   angel    </w:t>
      </w:r>
      <w:r>
        <w:t xml:space="preserve">   love    </w:t>
      </w:r>
      <w:r>
        <w:t xml:space="preserve">   Jesus    </w:t>
      </w:r>
      <w:r>
        <w:t xml:space="preserve">   gifts    </w:t>
      </w:r>
      <w:r>
        <w:t xml:space="preserve">   happy    </w:t>
      </w:r>
      <w:r>
        <w:t xml:space="preserve">   christmas    </w:t>
      </w:r>
      <w:r>
        <w:t xml:space="preserve">   merry    </w:t>
      </w:r>
      <w:r>
        <w:t xml:space="preserve">   joy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r r y   C h r i s t m a s</dc:title>
  <dcterms:created xsi:type="dcterms:W3CDTF">2021-10-11T11:33:08Z</dcterms:created>
  <dcterms:modified xsi:type="dcterms:W3CDTF">2021-10-11T11:33:08Z</dcterms:modified>
</cp:coreProperties>
</file>