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 Famille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Œ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Œ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l’enfant    </w:t>
      </w:r>
      <w:r>
        <w:t xml:space="preserve">   le cousin    </w:t>
      </w:r>
      <w:r>
        <w:t xml:space="preserve">   la nièce    </w:t>
      </w:r>
      <w:r>
        <w:t xml:space="preserve">   le neveu    </w:t>
      </w:r>
      <w:r>
        <w:t xml:space="preserve">   la tante    </w:t>
      </w:r>
      <w:r>
        <w:t xml:space="preserve">   l’oncle    </w:t>
      </w:r>
      <w:r>
        <w:t xml:space="preserve">   les grands-parents    </w:t>
      </w:r>
      <w:r>
        <w:t xml:space="preserve">   la grand-mère    </w:t>
      </w:r>
      <w:r>
        <w:t xml:space="preserve">   le grand-père    </w:t>
      </w:r>
      <w:r>
        <w:t xml:space="preserve">   la demi-sœur    </w:t>
      </w:r>
      <w:r>
        <w:t xml:space="preserve">   le demi-frère    </w:t>
      </w:r>
      <w:r>
        <w:t xml:space="preserve">   le frère    </w:t>
      </w:r>
      <w:r>
        <w:t xml:space="preserve">   la sœur    </w:t>
      </w:r>
      <w:r>
        <w:t xml:space="preserve">   le fils    </w:t>
      </w:r>
      <w:r>
        <w:t xml:space="preserve">   la fille    </w:t>
      </w:r>
      <w:r>
        <w:t xml:space="preserve">   la mère    </w:t>
      </w:r>
      <w:r>
        <w:t xml:space="preserve">   le papa    </w:t>
      </w:r>
      <w:r>
        <w:t xml:space="preserve">   le père    </w:t>
      </w:r>
      <w:r>
        <w:t xml:space="preserve">   la femme    </w:t>
      </w:r>
      <w:r>
        <w:t xml:space="preserve">   le mari    </w:t>
      </w:r>
      <w:r>
        <w:t xml:space="preserve">   les parents    </w:t>
      </w:r>
      <w:r>
        <w:t xml:space="preserve">   ma famille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Famille</dc:title>
  <dcterms:created xsi:type="dcterms:W3CDTF">2021-10-11T11:34:57Z</dcterms:created>
  <dcterms:modified xsi:type="dcterms:W3CDTF">2021-10-11T11:34:57Z</dcterms:modified>
</cp:coreProperties>
</file>