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 Maison ( All answers will be in french)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corridor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parents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my house, there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study/office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playroom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entrance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Maison ( All answers will be in french)</dc:title>
  <dcterms:created xsi:type="dcterms:W3CDTF">2021-10-11T11:33:42Z</dcterms:created>
  <dcterms:modified xsi:type="dcterms:W3CDTF">2021-10-11T11:33:42Z</dcterms:modified>
</cp:coreProperties>
</file>