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 Ville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Â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È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Café 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Supermarket 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Stadium 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Post office (f)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Swimming pool (f)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Bank (f)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Shop (f)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Train station (f)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University (f)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Store, Shop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Office 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School (f)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Park 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Mall 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Library (f)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Theatre 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Cinéma 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Museum (m)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Ville</dc:title>
  <dcterms:created xsi:type="dcterms:W3CDTF">2021-10-11T11:34:16Z</dcterms:created>
  <dcterms:modified xsi:type="dcterms:W3CDTF">2021-10-11T11:34:16Z</dcterms:modified>
</cp:coreProperties>
</file>