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bellemere    </w:t>
      </w:r>
      <w:r>
        <w:t xml:space="preserve">   beaupere    </w:t>
      </w:r>
      <w:r>
        <w:t xml:space="preserve">   cousine    </w:t>
      </w:r>
      <w:r>
        <w:t xml:space="preserve">   cousin    </w:t>
      </w:r>
      <w:r>
        <w:t xml:space="preserve">   oncle    </w:t>
      </w:r>
      <w:r>
        <w:t xml:space="preserve">   tante    </w:t>
      </w:r>
      <w:r>
        <w:t xml:space="preserve">   grandmere    </w:t>
      </w:r>
      <w:r>
        <w:t xml:space="preserve">   grandpere    </w:t>
      </w:r>
      <w:r>
        <w:t xml:space="preserve">   frere    </w:t>
      </w:r>
      <w:r>
        <w:t xml:space="preserve">   soeur    </w:t>
      </w:r>
      <w:r>
        <w:t xml:space="preserve">   pere    </w:t>
      </w:r>
      <w:r>
        <w:t xml:space="preserve">   mere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famille</dc:title>
  <dcterms:created xsi:type="dcterms:W3CDTF">2021-10-11T11:33:48Z</dcterms:created>
  <dcterms:modified xsi:type="dcterms:W3CDTF">2021-10-11T11:33:48Z</dcterms:modified>
</cp:coreProperties>
</file>