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cousin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sister in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brother in law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cousin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nephew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niece</w:t>
            </w:r>
          </w:p>
        </w:tc>
      </w:tr>
    </w:tbl>
    <w:p>
      <w:pPr>
        <w:pStyle w:val="WordBankSmall"/>
      </w:pPr>
      <w:r>
        <w:t xml:space="preserve">   Père    </w:t>
      </w:r>
      <w:r>
        <w:t xml:space="preserve">   mère    </w:t>
      </w:r>
      <w:r>
        <w:t xml:space="preserve">   sœur    </w:t>
      </w:r>
      <w:r>
        <w:t xml:space="preserve">   frère    </w:t>
      </w:r>
      <w:r>
        <w:t xml:space="preserve">   beau frère    </w:t>
      </w:r>
      <w:r>
        <w:t xml:space="preserve">   belle sœur    </w:t>
      </w:r>
      <w:r>
        <w:t xml:space="preserve">   cousine    </w:t>
      </w:r>
      <w:r>
        <w:t xml:space="preserve">   cousin    </w:t>
      </w:r>
      <w:r>
        <w:t xml:space="preserve">   oncle    </w:t>
      </w:r>
      <w:r>
        <w:t xml:space="preserve">   tante    </w:t>
      </w:r>
      <w:r>
        <w:t xml:space="preserve">   grand-père    </w:t>
      </w:r>
      <w:r>
        <w:t xml:space="preserve">   grand-mère    </w:t>
      </w:r>
      <w:r>
        <w:t xml:space="preserve">   neveu    </w:t>
      </w:r>
      <w:r>
        <w:t xml:space="preserve">   nièce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famille</dc:title>
  <dcterms:created xsi:type="dcterms:W3CDTF">2021-10-11T11:34:37Z</dcterms:created>
  <dcterms:modified xsi:type="dcterms:W3CDTF">2021-10-11T11:34:37Z</dcterms:modified>
</cp:coreProperties>
</file>