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 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post office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leisure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cinema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supermarket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town hall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ville</dc:title>
  <dcterms:created xsi:type="dcterms:W3CDTF">2021-10-11T11:34:56Z</dcterms:created>
  <dcterms:modified xsi:type="dcterms:W3CDTF">2021-10-11T11:34:56Z</dcterms:modified>
</cp:coreProperties>
</file>