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 ville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des    </w:t>
      </w:r>
      <w:r>
        <w:t xml:space="preserve">   une    </w:t>
      </w:r>
      <w:r>
        <w:t xml:space="preserve">   un    </w:t>
      </w:r>
      <w:r>
        <w:t xml:space="preserve">   eglise    </w:t>
      </w:r>
      <w:r>
        <w:t xml:space="preserve">   iln'yapasde    </w:t>
      </w:r>
      <w:r>
        <w:t xml:space="preserve">   ilya    </w:t>
      </w:r>
      <w:r>
        <w:t xml:space="preserve">   dans    </w:t>
      </w:r>
      <w:r>
        <w:t xml:space="preserve">   j'habite    </w:t>
      </w:r>
      <w:r>
        <w:t xml:space="preserve">   ville    </w:t>
      </w:r>
      <w:r>
        <w:t xml:space="preserve">   village    </w:t>
      </w:r>
      <w:r>
        <w:t xml:space="preserve">   marche    </w:t>
      </w:r>
      <w:r>
        <w:t xml:space="preserve">   chateau    </w:t>
      </w:r>
      <w:r>
        <w:t xml:space="preserve">   stade    </w:t>
      </w:r>
      <w:r>
        <w:t xml:space="preserve">   jevais    </w:t>
      </w:r>
      <w:r>
        <w:t xml:space="preserve">   park    </w:t>
      </w:r>
      <w:r>
        <w:t xml:space="preserve">   piscine    </w:t>
      </w:r>
      <w:r>
        <w:t xml:space="preserve">   magasins    </w:t>
      </w:r>
      <w:r>
        <w:t xml:space="preserve">   centre de loisirs    </w:t>
      </w:r>
      <w:r>
        <w:t xml:space="preserve">   centre commercial    </w:t>
      </w:r>
      <w:r>
        <w:t xml:space="preserve">   musee    </w:t>
      </w:r>
      <w:r>
        <w:t xml:space="preserve">   patinoire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ville</dc:title>
  <dcterms:created xsi:type="dcterms:W3CDTF">2021-10-11T11:33:46Z</dcterms:created>
  <dcterms:modified xsi:type="dcterms:W3CDTF">2021-10-11T11:33:46Z</dcterms:modified>
</cp:coreProperties>
</file>