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Trust in Lord    </w:t>
      </w:r>
      <w:r>
        <w:t xml:space="preserve">   Respect Ancestors     </w:t>
      </w:r>
      <w:r>
        <w:t xml:space="preserve">   Arrogance    </w:t>
      </w:r>
      <w:r>
        <w:t xml:space="preserve">   Cussing     </w:t>
      </w:r>
      <w:r>
        <w:t xml:space="preserve">   Talk too much     </w:t>
      </w:r>
      <w:r>
        <w:t xml:space="preserve">   No regrets     </w:t>
      </w:r>
      <w:r>
        <w:t xml:space="preserve">   Give to poor     </w:t>
      </w:r>
      <w:r>
        <w:t xml:space="preserve">   murder    </w:t>
      </w:r>
      <w:r>
        <w:t xml:space="preserve">   Terror    </w:t>
      </w:r>
      <w:r>
        <w:t xml:space="preserve">   Eavesdropper    </w:t>
      </w:r>
      <w:r>
        <w:t xml:space="preserve">   Prayer and Meditation     </w:t>
      </w:r>
      <w:r>
        <w:t xml:space="preserve">   Straight Path     </w:t>
      </w:r>
      <w:r>
        <w:t xml:space="preserve">   Love God    </w:t>
      </w:r>
      <w:r>
        <w:t xml:space="preserve">   honor your body     </w:t>
      </w:r>
      <w:r>
        <w:t xml:space="preserve">   drugs    </w:t>
      </w:r>
      <w:r>
        <w:t xml:space="preserve">   drinking    </w:t>
      </w:r>
      <w:r>
        <w:t xml:space="preserve">   smoking     </w:t>
      </w:r>
      <w:r>
        <w:t xml:space="preserve">   temple of god     </w:t>
      </w:r>
      <w:r>
        <w:t xml:space="preserve">   respect    </w:t>
      </w:r>
      <w:r>
        <w:t xml:space="preserve">   humilty     </w:t>
      </w:r>
      <w:r>
        <w:t xml:space="preserve">   fornication     </w:t>
      </w:r>
      <w:r>
        <w:t xml:space="preserve">   adultery     </w:t>
      </w:r>
      <w:r>
        <w:t xml:space="preserve">   covet    </w:t>
      </w:r>
      <w:r>
        <w:t xml:space="preserve">   angry     </w:t>
      </w:r>
      <w:r>
        <w:t xml:space="preserve">   deceit    </w:t>
      </w:r>
      <w:r>
        <w:t xml:space="preserve">   blaspheme    </w:t>
      </w:r>
      <w:r>
        <w:t xml:space="preserve">   cheat    </w:t>
      </w:r>
      <w:r>
        <w:t xml:space="preserve">   lie    </w:t>
      </w:r>
      <w:r>
        <w:t xml:space="preserve">   Steal    </w:t>
      </w:r>
      <w:r>
        <w:t xml:space="preserve">   Kill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Maat</dc:title>
  <dcterms:created xsi:type="dcterms:W3CDTF">2021-10-11T11:33:50Z</dcterms:created>
  <dcterms:modified xsi:type="dcterms:W3CDTF">2021-10-11T11:33:50Z</dcterms:modified>
</cp:coreProperties>
</file>