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Macaws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Blue and Gold    </w:t>
      </w:r>
      <w:r>
        <w:t xml:space="preserve">   Blue Throated    </w:t>
      </w:r>
      <w:r>
        <w:t xml:space="preserve">   Green Wing    </w:t>
      </w:r>
      <w:r>
        <w:t xml:space="preserve">   Hahn's    </w:t>
      </w:r>
      <w:r>
        <w:t xml:space="preserve">   Hyacinth    </w:t>
      </w:r>
      <w:r>
        <w:t xml:space="preserve">   Illiger's    </w:t>
      </w:r>
      <w:r>
        <w:t xml:space="preserve">   Military    </w:t>
      </w:r>
      <w:r>
        <w:t xml:space="preserve">   Red Fronted    </w:t>
      </w:r>
      <w:r>
        <w:t xml:space="preserve">   Scarlet    </w:t>
      </w:r>
      <w:r>
        <w:t xml:space="preserve">   Severe    </w:t>
      </w:r>
      <w:r>
        <w:t xml:space="preserve">   Spix's    </w:t>
      </w:r>
      <w:r>
        <w:t xml:space="preserve">   Yellow Collared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Macaws</dc:title>
  <dcterms:created xsi:type="dcterms:W3CDTF">2021-10-11T11:33:53Z</dcterms:created>
  <dcterms:modified xsi:type="dcterms:W3CDTF">2021-10-11T11:33:53Z</dcterms:modified>
</cp:coreProperties>
</file>