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Macbeths castle is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malcom flees here after his fathers murder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head of the witches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was is lady Macbeth talking about as she sleep walks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reason why macbeth cant say amen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who's decendents will become kings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tells Macbeth that Lady Macbeth has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first noticed Lady Macbeth sleep walking?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Macbeths only title before he became the thane of cawdor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ducans smallest son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person who pushes macbeth to murder Duncan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son of Duncan who declares war against macbeth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woods that must come towar Macbeth to mark his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country this play is based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weapon used to kill duncan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Refused to go to Macbeths coranation and his banquet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army that Malcolm uses for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Macbeth kills Banquo but fail's to kill...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</dc:title>
  <dcterms:created xsi:type="dcterms:W3CDTF">2022-09-03T16:08:55Z</dcterms:created>
  <dcterms:modified xsi:type="dcterms:W3CDTF">2022-09-03T16:08:55Z</dcterms:modified>
</cp:coreProperties>
</file>