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Malcolm orders his soldiers to cut down the trees of________ and move them up Dunsinane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witches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Donalbain flee to after their father's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does Malcolm flee to after their father's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Macbeth's castle?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Lady Macbeth washes invisible______ from her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acts were there in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all the _____ _____'s done, When the battle's lost and won"-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Macbeth sees Banquo's_______ at the dinner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Macbeth becomes Thane of________ after being Thane of Glamis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Country ruled by Duncan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Duncan's second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did Lady Macbeth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Macbeth's chief servant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Macbeth is________ by Macduff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Banquo's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 that kills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were the people who Macbeth killed because "he couldn't hold back his emotions"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first person to find King Duncan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did Macbeth feel after killing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Macbeth cannot be killed by any man ____________of a women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</dc:title>
  <dcterms:created xsi:type="dcterms:W3CDTF">2021-10-11T11:34:07Z</dcterms:created>
  <dcterms:modified xsi:type="dcterms:W3CDTF">2021-10-11T11:34:07Z</dcterms:modified>
</cp:coreProperties>
</file>