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Macbeth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accurse    </w:t>
      </w:r>
      <w:r>
        <w:t xml:space="preserve">   aweary    </w:t>
      </w:r>
      <w:r>
        <w:t xml:space="preserve">   apparition    </w:t>
      </w:r>
      <w:r>
        <w:t xml:space="preserve">   drowse    </w:t>
      </w:r>
      <w:r>
        <w:t xml:space="preserve">   Ambition    </w:t>
      </w:r>
      <w:r>
        <w:t xml:space="preserve">   Banquo    </w:t>
      </w:r>
      <w:r>
        <w:t xml:space="preserve">   Dagger    </w:t>
      </w:r>
      <w:r>
        <w:t xml:space="preserve">   deed    </w:t>
      </w:r>
      <w:r>
        <w:t xml:space="preserve">   deserve    </w:t>
      </w:r>
      <w:r>
        <w:t xml:space="preserve">   dire    </w:t>
      </w:r>
      <w:r>
        <w:t xml:space="preserve">   earnest    </w:t>
      </w:r>
      <w:r>
        <w:t xml:space="preserve">   foul    </w:t>
      </w:r>
      <w:r>
        <w:t xml:space="preserve">   frieze    </w:t>
      </w:r>
      <w:r>
        <w:t xml:space="preserve">   hail    </w:t>
      </w:r>
      <w:r>
        <w:t xml:space="preserve">   harbinger    </w:t>
      </w:r>
      <w:r>
        <w:t xml:space="preserve">   haunt    </w:t>
      </w:r>
      <w:r>
        <w:t xml:space="preserve">   ignorant    </w:t>
      </w:r>
      <w:r>
        <w:t xml:space="preserve">   King    </w:t>
      </w:r>
      <w:r>
        <w:t xml:space="preserve">   Macbeth    </w:t>
      </w:r>
      <w:r>
        <w:t xml:space="preserve">   Macduff    </w:t>
      </w:r>
      <w:r>
        <w:t xml:space="preserve">   Malcom    </w:t>
      </w:r>
      <w:r>
        <w:t xml:space="preserve">   Murder    </w:t>
      </w:r>
      <w:r>
        <w:t xml:space="preserve">   Noble    </w:t>
      </w:r>
      <w:r>
        <w:t xml:space="preserve">   peerless    </w:t>
      </w:r>
      <w:r>
        <w:t xml:space="preserve">   praise    </w:t>
      </w:r>
      <w:r>
        <w:t xml:space="preserve">   prophetic    </w:t>
      </w:r>
      <w:r>
        <w:t xml:space="preserve">   purpose    </w:t>
      </w:r>
      <w:r>
        <w:t xml:space="preserve">   rebel    </w:t>
      </w:r>
      <w:r>
        <w:t xml:space="preserve">   Report    </w:t>
      </w:r>
      <w:r>
        <w:t xml:space="preserve">   Scotland    </w:t>
      </w:r>
      <w:r>
        <w:t xml:space="preserve">   Seyton    </w:t>
      </w:r>
      <w:r>
        <w:t xml:space="preserve">   success    </w:t>
      </w:r>
      <w:r>
        <w:t xml:space="preserve">   supply    </w:t>
      </w:r>
      <w:r>
        <w:t xml:space="preserve">   Three Witches    </w:t>
      </w:r>
      <w:r>
        <w:t xml:space="preserve">   treason    </w:t>
      </w:r>
      <w:r>
        <w:t xml:space="preserve">   ulcerous    </w:t>
      </w:r>
      <w:r>
        <w:t xml:space="preserve">   unaccompanied    </w:t>
      </w:r>
      <w:r>
        <w:t xml:space="preserve">   unsanctified    </w:t>
      </w:r>
      <w:r>
        <w:t xml:space="preserve">   vantage    </w:t>
      </w:r>
      <w:r>
        <w:t xml:space="preserve">   wound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</dc:title>
  <dcterms:created xsi:type="dcterms:W3CDTF">2021-10-11T11:34:52Z</dcterms:created>
  <dcterms:modified xsi:type="dcterms:W3CDTF">2021-10-11T11:34:52Z</dcterms:modified>
</cp:coreProperties>
</file>