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Macbeth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carouse    </w:t>
      </w:r>
      <w:r>
        <w:t xml:space="preserve">   equivocate    </w:t>
      </w:r>
      <w:r>
        <w:t xml:space="preserve">   multitudinous    </w:t>
      </w:r>
      <w:r>
        <w:t xml:space="preserve">   wake    </w:t>
      </w:r>
      <w:r>
        <w:t xml:space="preserve">   murder    </w:t>
      </w:r>
      <w:r>
        <w:t xml:space="preserve">   chamber    </w:t>
      </w:r>
      <w:r>
        <w:t xml:space="preserve">   summons    </w:t>
      </w:r>
      <w:r>
        <w:t xml:space="preserve">   knell    </w:t>
      </w:r>
      <w:r>
        <w:t xml:space="preserve">   prate    </w:t>
      </w:r>
      <w:r>
        <w:t xml:space="preserve">   stealthy    </w:t>
      </w:r>
      <w:r>
        <w:t xml:space="preserve">   palpable    </w:t>
      </w:r>
      <w:r>
        <w:t xml:space="preserve">   deed    </w:t>
      </w:r>
      <w:r>
        <w:t xml:space="preserve">   frieze    </w:t>
      </w:r>
      <w:r>
        <w:t xml:space="preserve">   haunt    </w:t>
      </w:r>
      <w:r>
        <w:t xml:space="preserve">   gall    </w:t>
      </w:r>
      <w:r>
        <w:t xml:space="preserve">   purpose    </w:t>
      </w:r>
      <w:r>
        <w:t xml:space="preserve">   dire    </w:t>
      </w:r>
      <w:r>
        <w:t xml:space="preserve">   promise    </w:t>
      </w:r>
      <w:r>
        <w:t xml:space="preserve">   ignorant    </w:t>
      </w:r>
      <w:r>
        <w:t xml:space="preserve">   weird    </w:t>
      </w:r>
      <w:r>
        <w:t xml:space="preserve">   peerless    </w:t>
      </w:r>
      <w:r>
        <w:t xml:space="preserve">   harbinger    </w:t>
      </w:r>
      <w:r>
        <w:t xml:space="preserve">   unaccompanied    </w:t>
      </w:r>
      <w:r>
        <w:t xml:space="preserve">   deserve    </w:t>
      </w:r>
      <w:r>
        <w:t xml:space="preserve">   treason    </w:t>
      </w:r>
      <w:r>
        <w:t xml:space="preserve">   vantage    </w:t>
      </w:r>
      <w:r>
        <w:t xml:space="preserve">   earnest    </w:t>
      </w:r>
      <w:r>
        <w:t xml:space="preserve">   praise    </w:t>
      </w:r>
      <w:r>
        <w:t xml:space="preserve">   success    </w:t>
      </w:r>
      <w:r>
        <w:t xml:space="preserve">   prophetic    </w:t>
      </w:r>
      <w:r>
        <w:t xml:space="preserve">   partner    </w:t>
      </w:r>
      <w:r>
        <w:t xml:space="preserve">   noble    </w:t>
      </w:r>
      <w:r>
        <w:t xml:space="preserve">   hail    </w:t>
      </w:r>
      <w:r>
        <w:t xml:space="preserve">   minion    </w:t>
      </w:r>
      <w:r>
        <w:t xml:space="preserve">   wound    </w:t>
      </w:r>
      <w:r>
        <w:t xml:space="preserve">   supply    </w:t>
      </w:r>
      <w:r>
        <w:t xml:space="preserve">   rebel    </w:t>
      </w:r>
      <w:r>
        <w:t xml:space="preserve">   brave    </w:t>
      </w:r>
      <w:r>
        <w:t xml:space="preserve">   report    </w:t>
      </w:r>
      <w:r>
        <w:t xml:space="preserve">   foul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Macbeth</dc:title>
  <dcterms:created xsi:type="dcterms:W3CDTF">2021-10-11T11:34:57Z</dcterms:created>
  <dcterms:modified xsi:type="dcterms:W3CDTF">2021-10-11T11:34:57Z</dcterms:modified>
</cp:coreProperties>
</file>