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beguile    </w:t>
      </w:r>
      <w:r>
        <w:t xml:space="preserve">   tidings    </w:t>
      </w:r>
      <w:r>
        <w:t xml:space="preserve">   valiant    </w:t>
      </w:r>
      <w:r>
        <w:t xml:space="preserve">   liege    </w:t>
      </w:r>
      <w:r>
        <w:t xml:space="preserve">   enkindle    </w:t>
      </w:r>
      <w:r>
        <w:t xml:space="preserve">   frieze    </w:t>
      </w:r>
      <w:r>
        <w:t xml:space="preserve">   gall    </w:t>
      </w:r>
      <w:r>
        <w:t xml:space="preserve">   peerless    </w:t>
      </w:r>
      <w:r>
        <w:t xml:space="preserve">   harbinger    </w:t>
      </w:r>
      <w:r>
        <w:t xml:space="preserve">   vantage    </w:t>
      </w:r>
      <w:r>
        <w:t xml:space="preserve">   knell    </w:t>
      </w:r>
      <w:r>
        <w:t xml:space="preserve">   prate    </w:t>
      </w:r>
      <w:r>
        <w:t xml:space="preserve">   palpable    </w:t>
      </w:r>
      <w:r>
        <w:t xml:space="preserve">   stealthy    </w:t>
      </w:r>
      <w:r>
        <w:t xml:space="preserve">   sergeant    </w:t>
      </w:r>
      <w:r>
        <w:t xml:space="preserve">   largeness    </w:t>
      </w:r>
      <w:r>
        <w:t xml:space="preserve">   benison    </w:t>
      </w:r>
      <w:r>
        <w:t xml:space="preserve">   fife    </w:t>
      </w:r>
      <w:r>
        <w:t xml:space="preserve">   colmekill    </w:t>
      </w:r>
      <w:r>
        <w:t xml:space="preserve">   scone    </w:t>
      </w:r>
      <w:r>
        <w:t xml:space="preserve">   gorgon    </w:t>
      </w:r>
      <w:r>
        <w:t xml:space="preserve">   countenance    </w:t>
      </w:r>
      <w:r>
        <w:t xml:space="preserve">   combustion    </w:t>
      </w:r>
      <w:r>
        <w:t xml:space="preserve">   appoint    </w:t>
      </w:r>
      <w:r>
        <w:t xml:space="preserve">   equivocator    </w:t>
      </w:r>
      <w:r>
        <w:t xml:space="preserve">   multitudinous    </w:t>
      </w:r>
      <w:r>
        <w:t xml:space="preserve">   brainsickly    </w:t>
      </w:r>
      <w:r>
        <w:t xml:space="preserve">   confounds    </w:t>
      </w:r>
      <w:r>
        <w:t xml:space="preserve">   dudgeon    </w:t>
      </w:r>
      <w:r>
        <w:t xml:space="preserve">   husbandry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1 and 2</dc:title>
  <dcterms:created xsi:type="dcterms:W3CDTF">2021-10-11T11:34:20Z</dcterms:created>
  <dcterms:modified xsi:type="dcterms:W3CDTF">2021-10-11T11:34:20Z</dcterms:modified>
</cp:coreProperties>
</file>