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Act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Death    </w:t>
      </w:r>
      <w:r>
        <w:t xml:space="preserve">   Impulsivness    </w:t>
      </w:r>
      <w:r>
        <w:t xml:space="preserve">   Greed    </w:t>
      </w:r>
      <w:r>
        <w:t xml:space="preserve">   Murder    </w:t>
      </w:r>
      <w:r>
        <w:t xml:space="preserve">   Castle    </w:t>
      </w:r>
      <w:r>
        <w:t xml:space="preserve">   Gates    </w:t>
      </w:r>
      <w:r>
        <w:t xml:space="preserve">   Hell    </w:t>
      </w:r>
      <w:r>
        <w:t xml:space="preserve">   Angels    </w:t>
      </w:r>
      <w:r>
        <w:t xml:space="preserve">   Dagger    </w:t>
      </w:r>
      <w:r>
        <w:t xml:space="preserve">   KingDuncan    </w:t>
      </w:r>
      <w:r>
        <w:t xml:space="preserve">   LadyMacbeth    </w:t>
      </w:r>
      <w:r>
        <w:t xml:space="preserve">   Servants    </w:t>
      </w:r>
      <w:r>
        <w:t xml:space="preserve">   Banquo    </w:t>
      </w:r>
      <w:r>
        <w:t xml:space="preserve">   Alcohol    </w:t>
      </w:r>
      <w:r>
        <w:t xml:space="preserve">   Ambition    </w:t>
      </w:r>
      <w:r>
        <w:t xml:space="preserve">   Donalbain    </w:t>
      </w:r>
      <w:r>
        <w:t xml:space="preserve">   Malcolm    </w:t>
      </w:r>
      <w:r>
        <w:t xml:space="preserve">   Macduff    </w:t>
      </w:r>
      <w:r>
        <w:t xml:space="preserve">   Soliloquy    </w:t>
      </w:r>
      <w:r>
        <w:t xml:space="preserve">   Porter    </w:t>
      </w:r>
      <w:r>
        <w:t xml:space="preserve">   Apparition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Act 2</dc:title>
  <dcterms:created xsi:type="dcterms:W3CDTF">2021-10-11T11:34:18Z</dcterms:created>
  <dcterms:modified xsi:type="dcterms:W3CDTF">2021-10-11T11:34:18Z</dcterms:modified>
</cp:coreProperties>
</file>