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Macbeth Act IV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Macbeth discover that Macduff has fled to 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Macbeth wants to know if ___ will be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Macbeth demand the witches give him information about the what?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child holding a tree tells Macbeth that he is safe until Birnam Wood moves to ___ Hill.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Lady Macduff assures Macduff is ___.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This character tries to convince Macduff's family that Macduff left for good reason.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first of the apparition tells Macbeth to beware of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Who do the witches call to answer Macbeth's question?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King Edward sent ___ men to invade Scotland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object in the middle of the witches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Claims that he would make a terrible king.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Malcolm thinks Macduff is secretly working for ___.   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To avoid answering a question, the witches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Ross tells Macduff that his wife and son are ___.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"Beware the thane of ___,"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Macbeth Act IV Crossword Puzzle</dc:title>
  <dcterms:created xsi:type="dcterms:W3CDTF">2021-10-11T11:34:13Z</dcterms:created>
  <dcterms:modified xsi:type="dcterms:W3CDTF">2021-10-11T11:34:13Z</dcterms:modified>
</cp:coreProperties>
</file>