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Macbeth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Seyton    </w:t>
      </w:r>
      <w:r>
        <w:t xml:space="preserve">   Caithness    </w:t>
      </w:r>
      <w:r>
        <w:t xml:space="preserve">   Angus    </w:t>
      </w:r>
      <w:r>
        <w:t xml:space="preserve">   Menteith    </w:t>
      </w:r>
      <w:r>
        <w:t xml:space="preserve">   Ross    </w:t>
      </w:r>
      <w:r>
        <w:t xml:space="preserve">   Lennox    </w:t>
      </w:r>
      <w:r>
        <w:t xml:space="preserve">   Siward    </w:t>
      </w:r>
      <w:r>
        <w:t xml:space="preserve">   Hecate    </w:t>
      </w:r>
      <w:r>
        <w:t xml:space="preserve">   Witches    </w:t>
      </w:r>
      <w:r>
        <w:t xml:space="preserve">   Lady Macduff    </w:t>
      </w:r>
      <w:r>
        <w:t xml:space="preserve">   Macduff    </w:t>
      </w:r>
      <w:r>
        <w:t xml:space="preserve">   Fleance    </w:t>
      </w:r>
      <w:r>
        <w:t xml:space="preserve">   Banquo    </w:t>
      </w:r>
      <w:r>
        <w:t xml:space="preserve">   Donalbain    </w:t>
      </w:r>
      <w:r>
        <w:t xml:space="preserve">   Malcolm    </w:t>
      </w:r>
      <w:r>
        <w:t xml:space="preserve">   Duncan    </w:t>
      </w:r>
      <w:r>
        <w:t xml:space="preserve">   Lady Macbeth    </w:t>
      </w:r>
      <w:r>
        <w:t xml:space="preserve">   Macbeth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Macbeth Characters</dc:title>
  <dcterms:created xsi:type="dcterms:W3CDTF">2021-10-11T11:35:41Z</dcterms:created>
  <dcterms:modified xsi:type="dcterms:W3CDTF">2021-10-11T11:35:41Z</dcterms:modified>
</cp:coreProperties>
</file>