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Macbeth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is king Duncan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Macbeth, what does blood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trait of Macbeths is criticised by Lady Macbeth to manipulate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the first apparition tell Macbeth?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country is at war with the Scotland at the beginning of Macbeth?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Whose children are prophesied to one day inherit the throne of Scotland?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discovers Duncan's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killed Macbeth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warns Lady Macduff to leave her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kills Lord Siward’s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new title does Macbeth receive early in Act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says the following to Macbeth: “The queen, my lord, is dead.”?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vision does Macbeth see at the table?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How did Lady Macbeth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is the goddess of witchcraft in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After Duncan is killed, Malcolm decides to flee to which country?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tragic flaw of Macbeth?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main theme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Macbeth think he sees floating in front of him as he goes to kill Duncan?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going on at Macbeth's castle while the murderers are killing Banquo?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last vision that the witches show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says: “Come you spirits that tend on mortal thoughts, unsex me here.”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jokes that he works at “hell gate”?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Banquo’s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can't Macbeth say when he hears the bodyguards praying?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are Scottish kings crowned?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made heir to Duncan's throne?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does Lady Macbeth publicly react to the news of the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Macbeth, the setting for Act 5 is in which place?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Crossword </dc:title>
  <dcterms:created xsi:type="dcterms:W3CDTF">2021-10-11T11:35:26Z</dcterms:created>
  <dcterms:modified xsi:type="dcterms:W3CDTF">2021-10-11T11:35:26Z</dcterms:modified>
</cp:coreProperties>
</file>