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father is the old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Macbeth lives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suspicious of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does Macbeth kill King Duncan? To become...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According to the witches who is supposed to become King also?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Macbeth see that is not real?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Macbeth has trouble keeping what at ease? (Ghost)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Donalbain go after his dad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could Macbeth not say when he killed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murders are after Banquo and his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screeches when King Duncan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weird sisters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Macbeth becomes thane of.....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comes with becoming King?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King Duncan burried?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Malcolm go after his dad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Macbeth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blamed for King Duncan's murrder?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Macbeth's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finds the King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Banquo's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Macbeth is afraid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Thane of Glamis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Macbeth kill Duncan what does he hear?  ______ no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Macduff is knocking on the door Shakespeare uses this time to put what into the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</dc:title>
  <dcterms:created xsi:type="dcterms:W3CDTF">2021-10-11T11:34:39Z</dcterms:created>
  <dcterms:modified xsi:type="dcterms:W3CDTF">2021-10-11T11:34:39Z</dcterms:modified>
</cp:coreProperties>
</file>