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Lady Macbeth killed herself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"Sleep no more! Macbeth does murder 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Macbeth asks a _________ to help Lady Macbeth once she goes crazy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"________, The devil himself could not pronounce that name...."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Macbeth ______ a lot of people, like Banquo, King Duncan, and Macduff's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Macbeth kills Duncan with a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After Macbeth gets crowned king, he celebrates by hosting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three witches gave Macbeth lots of _________ throughout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was the first prophecy that The witches gave Macbeth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does Macbeth see at the banquet that make him freak out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Lady Macbeth throws Macbeth's letter in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Macbeth gains ____ of Cawdor by the Witches early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Banquo's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"No one born of ______ shall harm Macbeth"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Nothing will happen to Macbeth until _________ to High Dunsinane hill comes against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becomes king after the death of Macbeth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officer that attends Macbeth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Macduff __________ Macbeth at the end of the book when they fight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"Macbeth! Macbeth! Macbeth! Beware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person that killed Macbeth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HAIL KING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does Macbeth frame for the murder of King Duncan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says the famous line "Out damned spot"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"Gentle heavens, face to face bring thou this _____ of Scotland and myself" - Macduff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Crossword</dc:title>
  <dcterms:created xsi:type="dcterms:W3CDTF">2021-10-11T11:34:27Z</dcterms:created>
  <dcterms:modified xsi:type="dcterms:W3CDTF">2021-10-11T11:34:27Z</dcterms:modified>
</cp:coreProperties>
</file>