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Macbeth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king at the end of the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does Malcolm go after King Duncan's murder?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Whose ghost does Macbeth see at the Banquet?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After the first prophecy that Macbeth received, he became Thane of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Lady Macbeth planned to murder _________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the first hallucination macbeth had?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 the witches say Banquo's children will become?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at war with Scotland in the beginning of the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Who kills Banquo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was used for comic relief in this play?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How many Thanes were there in the story?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Whose castle does King Duncan visit, and eventually die?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does the story take place?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"Be bloddy, bold, and resolute. Laugh to scorn the power of man, for none of __________________ shall harm Macbeth"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last person Macbeth orders to be killed?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forest was said to move in the prophecies?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kills Macbeth?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Macduff was not born of a 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Lady Macbeth challenges Macbeth's _______ to kill King Duncan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is Banquo's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does Macbeth frame for the murder of King Duncan?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How many witches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the beginning, Macbeth was Thane of 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How does Lady Macbeth die?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Crossword</dc:title>
  <dcterms:created xsi:type="dcterms:W3CDTF">2021-10-11T11:34:29Z</dcterms:created>
  <dcterms:modified xsi:type="dcterms:W3CDTF">2021-10-11T11:34:29Z</dcterms:modified>
</cp:coreProperties>
</file>