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Vocabualry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ornament consisting of a horizontal sculptured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Curse or declare to be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Inproperlyforward or bold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Skills that are needed to be a soldier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indicating the approach of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of value given to bind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Foretelling events as if by supernatural intervention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Causing fear or dread or terror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defended or capable of Being defended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Admit openly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Skills that are required for the life of soldier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servile or fawning dependent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automatic signal (usaully a sound) warning of danger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Ghost figure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Eminent beyond or above comparison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or situation affording some benefit</w:t>
            </w:r>
          </w:p>
        </w:tc>
      </w:tr>
    </w:tbl>
    <w:p>
      <w:pPr>
        <w:pStyle w:val="WordBankMedium"/>
      </w:pPr>
      <w:r>
        <w:t xml:space="preserve">   Prophetic    </w:t>
      </w:r>
      <w:r>
        <w:t xml:space="preserve">   Earnest    </w:t>
      </w:r>
      <w:r>
        <w:t xml:space="preserve">   Vantage    </w:t>
      </w:r>
      <w:r>
        <w:t xml:space="preserve">   Harbinger    </w:t>
      </w:r>
      <w:r>
        <w:t xml:space="preserve">   Peerless    </w:t>
      </w:r>
      <w:r>
        <w:t xml:space="preserve">   Dire    </w:t>
      </w:r>
      <w:r>
        <w:t xml:space="preserve">   Frieze     </w:t>
      </w:r>
      <w:r>
        <w:t xml:space="preserve">   Minion    </w:t>
      </w:r>
      <w:r>
        <w:t xml:space="preserve">   Accurse    </w:t>
      </w:r>
      <w:r>
        <w:t xml:space="preserve">   Alarum     </w:t>
      </w:r>
      <w:r>
        <w:t xml:space="preserve">   Assailable     </w:t>
      </w:r>
      <w:r>
        <w:t xml:space="preserve">   Avouch    </w:t>
      </w:r>
      <w:r>
        <w:t xml:space="preserve">   Apparition     </w:t>
      </w:r>
      <w:r>
        <w:t xml:space="preserve">   Overbold    </w:t>
      </w:r>
      <w:r>
        <w:t xml:space="preserve">   Soldiership     </w:t>
      </w:r>
      <w:r>
        <w:t xml:space="preserve">   Soldiership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Vocabualry </dc:title>
  <dcterms:created xsi:type="dcterms:W3CDTF">2021-10-11T11:35:58Z</dcterms:created>
  <dcterms:modified xsi:type="dcterms:W3CDTF">2021-10-11T11:35:58Z</dcterms:modified>
</cp:coreProperties>
</file>