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Macbeth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physical; bodily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unique; matchless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sorrow;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selling; persuading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guess; suppose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prevents; hinders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a prediction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ridiculing; showing contempt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warning;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fertile; fruitful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scold; punish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payement; retribution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absorbed; engrossed</w:t>
            </w:r>
          </w:p>
        </w:tc>
      </w:tr>
    </w:tbl>
    <w:p>
      <w:pPr>
        <w:pStyle w:val="WordBankMedium"/>
      </w:pPr>
      <w:r>
        <w:t xml:space="preserve">   chastise    </w:t>
      </w:r>
      <w:r>
        <w:t xml:space="preserve">   corporal    </w:t>
      </w:r>
      <w:r>
        <w:t xml:space="preserve">   disdaining    </w:t>
      </w:r>
      <w:r>
        <w:t xml:space="preserve">   harbinger    </w:t>
      </w:r>
      <w:r>
        <w:t xml:space="preserve">   impedes    </w:t>
      </w:r>
      <w:r>
        <w:t xml:space="preserve">   implored    </w:t>
      </w:r>
      <w:r>
        <w:t xml:space="preserve">   peerless    </w:t>
      </w:r>
      <w:r>
        <w:t xml:space="preserve">   procreant    </w:t>
      </w:r>
      <w:r>
        <w:t xml:space="preserve">   prophetic    </w:t>
      </w:r>
      <w:r>
        <w:t xml:space="preserve">   rapt    </w:t>
      </w:r>
      <w:r>
        <w:t xml:space="preserve">   recompense    </w:t>
      </w:r>
      <w:r>
        <w:t xml:space="preserve">   repentance    </w:t>
      </w:r>
      <w:r>
        <w:t xml:space="preserve">   soliciting    </w:t>
      </w:r>
      <w:r>
        <w:t xml:space="preserve">   surmise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Vocabulary</dc:title>
  <dcterms:created xsi:type="dcterms:W3CDTF">2021-10-11T11:36:37Z</dcterms:created>
  <dcterms:modified xsi:type="dcterms:W3CDTF">2021-10-11T11:36:37Z</dcterms:modified>
</cp:coreProperties>
</file>