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Macbeth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accurse    </w:t>
      </w:r>
      <w:r>
        <w:t xml:space="preserve">   alarum    </w:t>
      </w:r>
      <w:r>
        <w:t xml:space="preserve">   apparition    </w:t>
      </w:r>
      <w:r>
        <w:t xml:space="preserve">   assailable    </w:t>
      </w:r>
      <w:r>
        <w:t xml:space="preserve">   avouch    </w:t>
      </w:r>
      <w:r>
        <w:t xml:space="preserve">   aweary    </w:t>
      </w:r>
      <w:r>
        <w:t xml:space="preserve">   beldam    </w:t>
      </w:r>
      <w:r>
        <w:t xml:space="preserve">   benison    </w:t>
      </w:r>
      <w:r>
        <w:t xml:space="preserve">   blaspheme    </w:t>
      </w:r>
      <w:r>
        <w:t xml:space="preserve">   brinded    </w:t>
      </w:r>
      <w:r>
        <w:t xml:space="preserve">   cauldron    </w:t>
      </w:r>
      <w:r>
        <w:t xml:space="preserve">   chough    </w:t>
      </w:r>
      <w:r>
        <w:t xml:space="preserve">   coign    </w:t>
      </w:r>
      <w:r>
        <w:t xml:space="preserve">   cyme    </w:t>
      </w:r>
      <w:r>
        <w:t xml:space="preserve">   drowse    </w:t>
      </w:r>
      <w:r>
        <w:t xml:space="preserve">   enkindle    </w:t>
      </w:r>
      <w:r>
        <w:t xml:space="preserve">   equivocate    </w:t>
      </w:r>
      <w:r>
        <w:t xml:space="preserve">   equivocator    </w:t>
      </w:r>
      <w:r>
        <w:t xml:space="preserve">   feverous    </w:t>
      </w:r>
      <w:r>
        <w:t xml:space="preserve">   gentlewomen    </w:t>
      </w:r>
      <w:r>
        <w:t xml:space="preserve">   hautboy    </w:t>
      </w:r>
      <w:r>
        <w:t xml:space="preserve">   hellkite    </w:t>
      </w:r>
      <w:r>
        <w:t xml:space="preserve">   incarnadine    </w:t>
      </w:r>
      <w:r>
        <w:t xml:space="preserve">   knell    </w:t>
      </w:r>
      <w:r>
        <w:t xml:space="preserve">   lechery    </w:t>
      </w:r>
      <w:r>
        <w:t xml:space="preserve">   Macbeth    </w:t>
      </w:r>
      <w:r>
        <w:t xml:space="preserve">   overbold    </w:t>
      </w:r>
      <w:r>
        <w:t xml:space="preserve">   prattler    </w:t>
      </w:r>
      <w:r>
        <w:t xml:space="preserve">   sirrah    </w:t>
      </w:r>
      <w:r>
        <w:t xml:space="preserve">   slaughterous    </w:t>
      </w:r>
      <w:r>
        <w:t xml:space="preserve">   slumbery    </w:t>
      </w:r>
      <w:r>
        <w:t xml:space="preserve">   soldiership    </w:t>
      </w:r>
      <w:r>
        <w:t xml:space="preserve">   swinish    </w:t>
      </w:r>
      <w:r>
        <w:t xml:space="preserve">   thane    </w:t>
      </w:r>
      <w:r>
        <w:t xml:space="preserve">   thou    </w:t>
      </w:r>
      <w:r>
        <w:t xml:space="preserve">   thy    </w:t>
      </w:r>
      <w:r>
        <w:t xml:space="preserve">   treasonous    </w:t>
      </w:r>
      <w:r>
        <w:t xml:space="preserve">   ulcerous    </w:t>
      </w:r>
      <w:r>
        <w:t xml:space="preserve">   unsanctified    </w:t>
      </w:r>
      <w:r>
        <w:t xml:space="preserve">   withal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Macbeth Vocabulary</dc:title>
  <dcterms:created xsi:type="dcterms:W3CDTF">2021-10-11T11:35:22Z</dcterms:created>
  <dcterms:modified xsi:type="dcterms:W3CDTF">2021-10-11T11:35:22Z</dcterms:modified>
</cp:coreProperties>
</file>