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Vocabulary Acts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Harsh or cruel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Quality of threatening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of violent disturbance and excitement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Supreme authority or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Various; miscellaneous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Capable of being perceived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Unproductive or unsuccessful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or become less until little remains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Sound ofa 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childish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Call in an official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Fearless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guess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Praiseworthy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Call forth to apopear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punish or severely criticize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Having greatest importance or authority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Speak about unimportant matters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Internal organs;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Predicting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Deadly or destructive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Noisy and lacking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 numerous to be counted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kill intentionally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become 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room used primarily for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Commit a crime or evil deed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Deserted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desire to harm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Extravagant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Make a small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Wrestle or struggle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Something of little importance or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Engage in loud drunkeness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Marked by quiet and caution and secrecy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Vocabulary Acts 1-4</dc:title>
  <dcterms:created xsi:type="dcterms:W3CDTF">2021-10-11T11:34:52Z</dcterms:created>
  <dcterms:modified xsi:type="dcterms:W3CDTF">2021-10-11T11:34:52Z</dcterms:modified>
</cp:coreProperties>
</file>