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Macbeth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Recompense    </w:t>
      </w:r>
      <w:r>
        <w:t xml:space="preserve">   Parricide    </w:t>
      </w:r>
      <w:r>
        <w:t xml:space="preserve">   Minion    </w:t>
      </w:r>
      <w:r>
        <w:t xml:space="preserve">   Dudgeon    </w:t>
      </w:r>
      <w:r>
        <w:t xml:space="preserve">   Compunction    </w:t>
      </w:r>
      <w:r>
        <w:t xml:space="preserve">   Apparition    </w:t>
      </w:r>
      <w:r>
        <w:t xml:space="preserve">   Haunt    </w:t>
      </w:r>
      <w:r>
        <w:t xml:space="preserve">   Ignorant    </w:t>
      </w:r>
      <w:r>
        <w:t xml:space="preserve">   Throne    </w:t>
      </w:r>
      <w:r>
        <w:t xml:space="preserve">   Tragedy    </w:t>
      </w:r>
      <w:r>
        <w:t xml:space="preserve">   Shakespeare    </w:t>
      </w:r>
      <w:r>
        <w:t xml:space="preserve">   Castle    </w:t>
      </w:r>
      <w:r>
        <w:t xml:space="preserve">   Doctor    </w:t>
      </w:r>
      <w:r>
        <w:t xml:space="preserve">   Porter    </w:t>
      </w:r>
      <w:r>
        <w:t xml:space="preserve">   Captain    </w:t>
      </w:r>
      <w:r>
        <w:t xml:space="preserve">   Lennox    </w:t>
      </w:r>
      <w:r>
        <w:t xml:space="preserve">   Gentlewoman    </w:t>
      </w:r>
      <w:r>
        <w:t xml:space="preserve">   Servant    </w:t>
      </w:r>
      <w:r>
        <w:t xml:space="preserve">   Old Man    </w:t>
      </w:r>
      <w:r>
        <w:t xml:space="preserve">   Kingdom    </w:t>
      </w:r>
      <w:r>
        <w:t xml:space="preserve">   Angus    </w:t>
      </w:r>
      <w:r>
        <w:t xml:space="preserve">   Ross    </w:t>
      </w:r>
      <w:r>
        <w:t xml:space="preserve">   Seyton    </w:t>
      </w:r>
      <w:r>
        <w:t xml:space="preserve">   Lady Macduff    </w:t>
      </w:r>
      <w:r>
        <w:t xml:space="preserve">   Young Siward    </w:t>
      </w:r>
      <w:r>
        <w:t xml:space="preserve">   Donalbain    </w:t>
      </w:r>
      <w:r>
        <w:t xml:space="preserve">   Duncan    </w:t>
      </w:r>
      <w:r>
        <w:t xml:space="preserve">   Malcolm    </w:t>
      </w:r>
      <w:r>
        <w:t xml:space="preserve">   Fate    </w:t>
      </w:r>
      <w:r>
        <w:t xml:space="preserve">   Witches    </w:t>
      </w:r>
      <w:r>
        <w:t xml:space="preserve">   Killed    </w:t>
      </w:r>
      <w:r>
        <w:t xml:space="preserve">   Dagger    </w:t>
      </w:r>
      <w:r>
        <w:t xml:space="preserve">   King    </w:t>
      </w:r>
      <w:r>
        <w:t xml:space="preserve">   Macduff    </w:t>
      </w:r>
      <w:r>
        <w:t xml:space="preserve">   Murder    </w:t>
      </w:r>
      <w:r>
        <w:t xml:space="preserve">   Death    </w:t>
      </w:r>
      <w:r>
        <w:t xml:space="preserve">   Fleance    </w:t>
      </w:r>
      <w:r>
        <w:t xml:space="preserve">   Lady Macbeth    </w:t>
      </w:r>
      <w:r>
        <w:t xml:space="preserve">   Banquo    </w:t>
      </w:r>
      <w:r>
        <w:t xml:space="preserve">   Macbeth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Word Search</dc:title>
  <dcterms:created xsi:type="dcterms:W3CDTF">2021-10-11T11:35:53Z</dcterms:created>
  <dcterms:modified xsi:type="dcterms:W3CDTF">2021-10-11T11:35:53Z</dcterms:modified>
</cp:coreProperties>
</file>